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33" w:rsidRDefault="009E2183" w:rsidP="005B6FAD">
      <w:pPr>
        <w:tabs>
          <w:tab w:val="left" w:pos="0"/>
        </w:tabs>
        <w:ind w:left="6379" w:hanging="6379"/>
        <w:rPr>
          <w:b/>
          <w:sz w:val="24"/>
        </w:rPr>
      </w:pPr>
      <w:r>
        <w:rPr>
          <w:b/>
          <w:sz w:val="24"/>
        </w:rPr>
        <w:tab/>
      </w:r>
      <w:r w:rsidR="00363A33">
        <w:rPr>
          <w:i/>
          <w:sz w:val="24"/>
        </w:rPr>
        <w:t xml:space="preserve">WZÓR </w:t>
      </w:r>
      <w:r w:rsidR="005B6FAD">
        <w:rPr>
          <w:b/>
          <w:sz w:val="24"/>
        </w:rPr>
        <w:tab/>
      </w:r>
    </w:p>
    <w:p w:rsidR="005B6FAD" w:rsidRDefault="009E2183" w:rsidP="005B6FAD">
      <w:pPr>
        <w:tabs>
          <w:tab w:val="left" w:pos="0"/>
        </w:tabs>
        <w:ind w:left="6379" w:hanging="6379"/>
        <w:rPr>
          <w:i/>
          <w:sz w:val="24"/>
        </w:rPr>
      </w:pPr>
      <w:r>
        <w:rPr>
          <w:b/>
          <w:sz w:val="24"/>
        </w:rPr>
        <w:tab/>
      </w:r>
      <w:r>
        <w:rPr>
          <w:b/>
          <w:sz w:val="24"/>
        </w:rPr>
        <w:tab/>
      </w:r>
      <w:r w:rsidR="005B6FAD">
        <w:rPr>
          <w:b/>
          <w:sz w:val="24"/>
        </w:rPr>
        <w:t>Załącznik nr 1 do SIWZ</w:t>
      </w:r>
      <w:r w:rsidR="005B6FAD">
        <w:rPr>
          <w:i/>
          <w:sz w:val="24"/>
        </w:rPr>
        <w:t xml:space="preserve"> </w:t>
      </w:r>
    </w:p>
    <w:p w:rsidR="005B6FAD" w:rsidRDefault="005B6FAD" w:rsidP="005B6FAD">
      <w:pPr>
        <w:tabs>
          <w:tab w:val="left" w:pos="0"/>
        </w:tabs>
        <w:ind w:left="6379" w:hanging="6379"/>
        <w:rPr>
          <w:i/>
          <w:sz w:val="24"/>
        </w:rPr>
      </w:pPr>
      <w:r>
        <w:rPr>
          <w:i/>
          <w:sz w:val="24"/>
        </w:rPr>
        <w:tab/>
      </w:r>
      <w:r>
        <w:rPr>
          <w:i/>
          <w:sz w:val="24"/>
        </w:rPr>
        <w:tab/>
      </w:r>
      <w:r>
        <w:rPr>
          <w:i/>
          <w:sz w:val="24"/>
        </w:rPr>
        <w:tab/>
      </w:r>
      <w:r>
        <w:rPr>
          <w:i/>
          <w:sz w:val="24"/>
        </w:rPr>
        <w:tab/>
      </w:r>
      <w:r>
        <w:rPr>
          <w:i/>
          <w:sz w:val="24"/>
        </w:rPr>
        <w:tab/>
      </w:r>
      <w:r>
        <w:rPr>
          <w:i/>
          <w:sz w:val="24"/>
        </w:rPr>
        <w:tab/>
      </w:r>
    </w:p>
    <w:p w:rsidR="005B6FAD" w:rsidRDefault="005B6FAD" w:rsidP="005B6FAD">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p>
    <w:p w:rsidR="005B6FAD" w:rsidRPr="00CF18E6" w:rsidRDefault="005B6FAD" w:rsidP="005B6FAD">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 </w:t>
      </w:r>
    </w:p>
    <w:p w:rsidR="005B6FAD" w:rsidRDefault="005B6FAD" w:rsidP="005B6FAD">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p>
    <w:p w:rsidR="005B6FAD" w:rsidRDefault="005B6FAD" w:rsidP="005B6FAD">
      <w:pPr>
        <w:suppressAutoHyphens w:val="0"/>
        <w:autoSpaceDE w:val="0"/>
        <w:autoSpaceDN w:val="0"/>
        <w:adjustRightInd w:val="0"/>
        <w:rPr>
          <w:rFonts w:eastAsiaTheme="minorHAnsi"/>
          <w:color w:val="000000"/>
          <w:sz w:val="23"/>
          <w:szCs w:val="23"/>
          <w:lang w:eastAsia="en-US"/>
        </w:rPr>
      </w:pPr>
    </w:p>
    <w:p w:rsidR="005B6FAD" w:rsidRDefault="005B6FAD" w:rsidP="005B6FAD">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p>
    <w:p w:rsidR="005B6FAD" w:rsidRPr="00CF18E6" w:rsidRDefault="005B6FAD" w:rsidP="005B6FAD">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 </w:t>
      </w:r>
    </w:p>
    <w:p w:rsidR="005B6FAD" w:rsidRPr="00CF18E6" w:rsidRDefault="005B6FAD" w:rsidP="005B6FAD">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Dane Wykonawcy </w:t>
      </w:r>
    </w:p>
    <w:p w:rsidR="008E3A4C" w:rsidRDefault="008E3A4C" w:rsidP="00443991">
      <w:pPr>
        <w:pStyle w:val="Tekstpodstawowy3"/>
        <w:tabs>
          <w:tab w:val="left" w:pos="0"/>
        </w:tabs>
        <w:rPr>
          <w:b/>
          <w:sz w:val="32"/>
          <w:lang w:val="de-DE"/>
        </w:rPr>
      </w:pPr>
    </w:p>
    <w:p w:rsidR="008E3A4C" w:rsidRDefault="008E3A4C" w:rsidP="008E3A4C">
      <w:pPr>
        <w:pStyle w:val="Tekstpodstawowy3"/>
        <w:tabs>
          <w:tab w:val="left" w:pos="0"/>
        </w:tabs>
        <w:jc w:val="center"/>
        <w:rPr>
          <w:b/>
          <w:spacing w:val="40"/>
          <w:sz w:val="26"/>
          <w:u w:val="single"/>
        </w:rPr>
      </w:pPr>
      <w:r>
        <w:rPr>
          <w:b/>
          <w:spacing w:val="40"/>
          <w:sz w:val="26"/>
          <w:u w:val="single"/>
        </w:rPr>
        <w:t xml:space="preserve">OFERTA </w:t>
      </w:r>
    </w:p>
    <w:p w:rsidR="00B8336D" w:rsidRPr="00282D34" w:rsidRDefault="00B8336D" w:rsidP="008E3A4C">
      <w:pPr>
        <w:pStyle w:val="Tekstpodstawowy3"/>
        <w:tabs>
          <w:tab w:val="left" w:pos="0"/>
        </w:tabs>
        <w:jc w:val="center"/>
        <w:rPr>
          <w:spacing w:val="40"/>
          <w:u w:val="single"/>
        </w:rPr>
      </w:pPr>
    </w:p>
    <w:p w:rsidR="008E3A4C" w:rsidRPr="00B8336D" w:rsidRDefault="00817D0F" w:rsidP="008E3A4C">
      <w:pPr>
        <w:pStyle w:val="Tekstpodstawowy3"/>
        <w:tabs>
          <w:tab w:val="left" w:pos="0"/>
        </w:tabs>
        <w:rPr>
          <w:szCs w:val="24"/>
        </w:rPr>
      </w:pPr>
      <w:r>
        <w:rPr>
          <w:szCs w:val="24"/>
        </w:rPr>
        <w:t xml:space="preserve">Nawiązując do ogłoszenia </w:t>
      </w:r>
      <w:r w:rsidR="00282D34" w:rsidRPr="00DC2D35">
        <w:rPr>
          <w:sz w:val="22"/>
          <w:szCs w:val="22"/>
        </w:rPr>
        <w:t xml:space="preserve"> o udzielenie zamówienia publicznego prowadzonego </w:t>
      </w:r>
      <w:r>
        <w:rPr>
          <w:szCs w:val="24"/>
        </w:rPr>
        <w:t>w trybie przetargu nieograniczonego na realizację projektu</w:t>
      </w:r>
      <w:r w:rsidR="00B8336D" w:rsidRPr="00B8336D">
        <w:rPr>
          <w:szCs w:val="24"/>
        </w:rPr>
        <w:t xml:space="preserve"> pn.: </w:t>
      </w:r>
    </w:p>
    <w:p w:rsidR="00B8336D" w:rsidRPr="00B8336D" w:rsidRDefault="00B8336D" w:rsidP="008E3A4C">
      <w:pPr>
        <w:pStyle w:val="Tekstpodstawowy3"/>
        <w:tabs>
          <w:tab w:val="left" w:pos="0"/>
        </w:tabs>
        <w:rPr>
          <w:szCs w:val="24"/>
        </w:rPr>
      </w:pPr>
    </w:p>
    <w:p w:rsidR="00474D56" w:rsidRPr="00474D56" w:rsidRDefault="00474D56" w:rsidP="00474D56">
      <w:pPr>
        <w:tabs>
          <w:tab w:val="left" w:pos="284"/>
          <w:tab w:val="center" w:pos="4890"/>
        </w:tabs>
        <w:ind w:left="284"/>
        <w:rPr>
          <w:rFonts w:ascii="Arial" w:hAnsi="Arial" w:cs="Arial"/>
          <w:b/>
          <w:sz w:val="24"/>
          <w:szCs w:val="24"/>
        </w:rPr>
      </w:pPr>
      <w:r w:rsidRPr="00474D56">
        <w:rPr>
          <w:rFonts w:ascii="Arial" w:hAnsi="Arial" w:cs="Arial"/>
          <w:b/>
          <w:sz w:val="24"/>
          <w:szCs w:val="24"/>
        </w:rPr>
        <w:tab/>
        <w:t>„ Przebudowa miejskiej kotłowni węglowej na gazową w Chmielniku”</w:t>
      </w:r>
    </w:p>
    <w:p w:rsidR="00B8336D" w:rsidRPr="00B8336D" w:rsidRDefault="00B8336D" w:rsidP="00B8336D">
      <w:pPr>
        <w:pStyle w:val="Tekstpodstawowy3"/>
        <w:tabs>
          <w:tab w:val="left" w:pos="0"/>
        </w:tabs>
        <w:jc w:val="center"/>
        <w:rPr>
          <w:szCs w:val="24"/>
        </w:rPr>
      </w:pPr>
    </w:p>
    <w:p w:rsidR="00817D0F" w:rsidRDefault="00817D0F" w:rsidP="00817D0F">
      <w:pPr>
        <w:pStyle w:val="Tekstpodstawowy3"/>
        <w:tabs>
          <w:tab w:val="left" w:pos="0"/>
          <w:tab w:val="left" w:pos="284"/>
        </w:tabs>
        <w:jc w:val="both"/>
      </w:pPr>
      <w:r>
        <w:rPr>
          <w:szCs w:val="24"/>
        </w:rPr>
        <w:t>o</w:t>
      </w:r>
      <w:r w:rsidRPr="00B8336D">
        <w:rPr>
          <w:szCs w:val="24"/>
        </w:rPr>
        <w:t>ferujemy wykonanie robót będących przedmiotem zamówienia</w:t>
      </w:r>
      <w:r>
        <w:rPr>
          <w:szCs w:val="24"/>
        </w:rPr>
        <w:t>,</w:t>
      </w:r>
      <w:r>
        <w:t xml:space="preserve"> których zakres określono </w:t>
      </w:r>
      <w:r w:rsidR="00CD469E">
        <w:br/>
      </w:r>
      <w:r>
        <w:t xml:space="preserve">w specyfikacji istotnych warunków zamówienia, specyfikacji technicznej wykonania i odbioru robót, dokumentacji projektowej. </w:t>
      </w:r>
    </w:p>
    <w:p w:rsidR="008E3A4C" w:rsidRDefault="008E3A4C" w:rsidP="00817D0F">
      <w:pPr>
        <w:pStyle w:val="Tekstpodstawowy3"/>
        <w:tabs>
          <w:tab w:val="left" w:pos="0"/>
          <w:tab w:val="left" w:pos="284"/>
        </w:tabs>
        <w:jc w:val="both"/>
      </w:pPr>
      <w:r>
        <w:t>Cena naszej oferty wynosi:</w:t>
      </w:r>
    </w:p>
    <w:p w:rsidR="005B6FAD" w:rsidRPr="005B6FAD" w:rsidRDefault="005B6FAD" w:rsidP="005B6FAD">
      <w:pPr>
        <w:pStyle w:val="Akapitzlist"/>
        <w:suppressAutoHyphens w:val="0"/>
        <w:autoSpaceDE w:val="0"/>
        <w:autoSpaceDN w:val="0"/>
        <w:adjustRightInd w:val="0"/>
        <w:jc w:val="both"/>
        <w:rPr>
          <w:rFonts w:eastAsiaTheme="minorHAnsi"/>
          <w:color w:val="000000"/>
          <w:sz w:val="23"/>
          <w:szCs w:val="23"/>
          <w:lang w:eastAsia="en-US"/>
        </w:rPr>
      </w:pPr>
      <w:r w:rsidRPr="005B6FAD">
        <w:rPr>
          <w:rFonts w:eastAsiaTheme="minorHAnsi"/>
          <w:b/>
          <w:bCs/>
          <w:color w:val="000000"/>
          <w:sz w:val="23"/>
          <w:szCs w:val="23"/>
          <w:lang w:eastAsia="en-US"/>
        </w:rPr>
        <w:t>BRUTTO za wykonanie całego zamówienia, ze wszystkimi opłatami koniecznymi przy r</w:t>
      </w:r>
      <w:r w:rsidR="00D30E4C">
        <w:rPr>
          <w:rFonts w:eastAsiaTheme="minorHAnsi"/>
          <w:b/>
          <w:bCs/>
          <w:color w:val="000000"/>
          <w:sz w:val="23"/>
          <w:szCs w:val="23"/>
          <w:lang w:eastAsia="en-US"/>
        </w:rPr>
        <w:t xml:space="preserve">ealizacji zamówienia wynosi </w:t>
      </w:r>
      <w:r w:rsidRPr="005B6FAD">
        <w:rPr>
          <w:rFonts w:eastAsiaTheme="minorHAnsi"/>
          <w:b/>
          <w:bCs/>
          <w:color w:val="000000"/>
          <w:sz w:val="23"/>
          <w:szCs w:val="23"/>
          <w:lang w:eastAsia="en-US"/>
        </w:rPr>
        <w:t xml:space="preserve"> </w:t>
      </w:r>
      <w:r w:rsidRPr="005B6FAD">
        <w:rPr>
          <w:rFonts w:eastAsiaTheme="minorHAnsi"/>
          <w:color w:val="000000"/>
          <w:sz w:val="23"/>
          <w:szCs w:val="23"/>
          <w:lang w:eastAsia="en-US"/>
        </w:rPr>
        <w:t xml:space="preserve">.................................................. </w:t>
      </w:r>
      <w:r w:rsidRPr="005B6FAD">
        <w:rPr>
          <w:rFonts w:eastAsiaTheme="minorHAnsi"/>
          <w:b/>
          <w:bCs/>
          <w:color w:val="000000"/>
          <w:sz w:val="23"/>
          <w:szCs w:val="23"/>
          <w:lang w:eastAsia="en-US"/>
        </w:rPr>
        <w:t xml:space="preserve">PLN </w:t>
      </w:r>
    </w:p>
    <w:p w:rsidR="005B6FAD" w:rsidRPr="005B6FAD" w:rsidRDefault="005B6FAD" w:rsidP="005B6FAD">
      <w:pPr>
        <w:pStyle w:val="Akapitzlist"/>
        <w:suppressAutoHyphens w:val="0"/>
        <w:autoSpaceDE w:val="0"/>
        <w:autoSpaceDN w:val="0"/>
        <w:adjustRightInd w:val="0"/>
        <w:jc w:val="both"/>
        <w:rPr>
          <w:rFonts w:eastAsiaTheme="minorHAnsi"/>
          <w:color w:val="000000"/>
          <w:sz w:val="23"/>
          <w:szCs w:val="23"/>
          <w:lang w:eastAsia="en-US"/>
        </w:rPr>
      </w:pPr>
      <w:r w:rsidRPr="005B6FAD">
        <w:rPr>
          <w:rFonts w:eastAsiaTheme="minorHAnsi"/>
          <w:b/>
          <w:bCs/>
          <w:color w:val="000000"/>
          <w:sz w:val="23"/>
          <w:szCs w:val="23"/>
          <w:lang w:eastAsia="en-US"/>
        </w:rPr>
        <w:t>(słownie</w:t>
      </w:r>
      <w:r w:rsidRPr="005B6FAD">
        <w:rPr>
          <w:rFonts w:eastAsiaTheme="minorHAnsi"/>
          <w:color w:val="000000"/>
          <w:sz w:val="23"/>
          <w:szCs w:val="23"/>
          <w:lang w:eastAsia="en-US"/>
        </w:rPr>
        <w:t>.......................................................................................................................</w:t>
      </w:r>
      <w:r>
        <w:rPr>
          <w:rFonts w:eastAsiaTheme="minorHAnsi"/>
          <w:color w:val="000000"/>
          <w:sz w:val="23"/>
          <w:szCs w:val="23"/>
          <w:lang w:eastAsia="en-US"/>
        </w:rPr>
        <w:t>.......</w:t>
      </w:r>
      <w:r w:rsidR="00876A4F">
        <w:rPr>
          <w:rFonts w:eastAsiaTheme="minorHAnsi"/>
          <w:color w:val="000000"/>
          <w:sz w:val="23"/>
          <w:szCs w:val="23"/>
          <w:lang w:eastAsia="en-US"/>
        </w:rPr>
        <w:t>.</w:t>
      </w:r>
      <w:r w:rsidR="00181841">
        <w:rPr>
          <w:rFonts w:eastAsiaTheme="minorHAnsi"/>
          <w:color w:val="000000"/>
          <w:sz w:val="23"/>
          <w:szCs w:val="23"/>
          <w:lang w:eastAsia="en-US"/>
        </w:rPr>
        <w:t>.</w:t>
      </w:r>
      <w:r w:rsidRPr="005B6FAD">
        <w:rPr>
          <w:rFonts w:eastAsiaTheme="minorHAnsi"/>
          <w:b/>
          <w:bCs/>
          <w:color w:val="000000"/>
          <w:sz w:val="23"/>
          <w:szCs w:val="23"/>
          <w:lang w:eastAsia="en-US"/>
        </w:rPr>
        <w:t xml:space="preserve">PLN) </w:t>
      </w:r>
    </w:p>
    <w:p w:rsidR="005B6FAD" w:rsidRPr="005B6FAD" w:rsidRDefault="005B6FAD" w:rsidP="00876A4F">
      <w:pPr>
        <w:suppressAutoHyphens w:val="0"/>
        <w:autoSpaceDE w:val="0"/>
        <w:autoSpaceDN w:val="0"/>
        <w:adjustRightInd w:val="0"/>
        <w:ind w:left="709" w:firstLine="71"/>
        <w:rPr>
          <w:rFonts w:eastAsiaTheme="minorHAnsi"/>
          <w:color w:val="000000"/>
          <w:sz w:val="23"/>
          <w:szCs w:val="23"/>
          <w:lang w:eastAsia="en-US"/>
        </w:rPr>
      </w:pPr>
      <w:r w:rsidRPr="005B6FAD">
        <w:rPr>
          <w:rFonts w:eastAsiaTheme="minorHAnsi"/>
          <w:color w:val="000000"/>
          <w:sz w:val="23"/>
          <w:szCs w:val="23"/>
          <w:lang w:eastAsia="en-US"/>
        </w:rPr>
        <w:t>w tym</w:t>
      </w:r>
      <w:r w:rsidR="00D30E4C">
        <w:rPr>
          <w:rFonts w:eastAsiaTheme="minorHAnsi"/>
          <w:color w:val="000000"/>
          <w:sz w:val="23"/>
          <w:szCs w:val="23"/>
          <w:lang w:eastAsia="en-US"/>
        </w:rPr>
        <w:t xml:space="preserve"> należny</w:t>
      </w:r>
      <w:r w:rsidRPr="005B6FAD">
        <w:rPr>
          <w:rFonts w:eastAsiaTheme="minorHAnsi"/>
          <w:color w:val="000000"/>
          <w:sz w:val="23"/>
          <w:szCs w:val="23"/>
          <w:lang w:eastAsia="en-US"/>
        </w:rPr>
        <w:t xml:space="preserve"> podat</w:t>
      </w:r>
      <w:r w:rsidR="00181841">
        <w:rPr>
          <w:rFonts w:eastAsiaTheme="minorHAnsi"/>
          <w:color w:val="000000"/>
          <w:sz w:val="23"/>
          <w:szCs w:val="23"/>
          <w:lang w:eastAsia="en-US"/>
        </w:rPr>
        <w:t xml:space="preserve">ek VAT </w:t>
      </w:r>
      <w:r w:rsidR="00876A4F">
        <w:rPr>
          <w:rFonts w:eastAsiaTheme="minorHAnsi"/>
          <w:color w:val="000000"/>
          <w:sz w:val="23"/>
          <w:szCs w:val="23"/>
          <w:lang w:eastAsia="en-US"/>
        </w:rPr>
        <w:t xml:space="preserve"> ...........</w:t>
      </w:r>
      <w:r w:rsidRPr="005B6FAD">
        <w:rPr>
          <w:rFonts w:eastAsiaTheme="minorHAnsi"/>
          <w:color w:val="000000"/>
          <w:sz w:val="23"/>
          <w:szCs w:val="23"/>
          <w:lang w:eastAsia="en-US"/>
        </w:rPr>
        <w:t xml:space="preserve"> %</w:t>
      </w:r>
      <w:r w:rsidR="00181841">
        <w:rPr>
          <w:rFonts w:eastAsiaTheme="minorHAnsi"/>
          <w:color w:val="000000"/>
          <w:sz w:val="23"/>
          <w:szCs w:val="23"/>
          <w:lang w:eastAsia="en-US"/>
        </w:rPr>
        <w:t>,</w:t>
      </w:r>
      <w:r w:rsidR="00876A4F">
        <w:rPr>
          <w:rFonts w:eastAsiaTheme="minorHAnsi"/>
          <w:color w:val="000000"/>
          <w:sz w:val="23"/>
          <w:szCs w:val="23"/>
          <w:lang w:eastAsia="en-US"/>
        </w:rPr>
        <w:t xml:space="preserve"> co daje kwotę </w:t>
      </w:r>
      <w:r w:rsidRPr="005B6FAD">
        <w:rPr>
          <w:rFonts w:eastAsiaTheme="minorHAnsi"/>
          <w:color w:val="000000"/>
          <w:sz w:val="23"/>
          <w:szCs w:val="23"/>
          <w:lang w:eastAsia="en-US"/>
        </w:rPr>
        <w:t>...</w:t>
      </w:r>
      <w:r w:rsidR="00181841">
        <w:rPr>
          <w:rFonts w:eastAsiaTheme="minorHAnsi"/>
          <w:color w:val="000000"/>
          <w:sz w:val="23"/>
          <w:szCs w:val="23"/>
          <w:lang w:eastAsia="en-US"/>
        </w:rPr>
        <w:t>..............................</w:t>
      </w:r>
      <w:r>
        <w:rPr>
          <w:rFonts w:eastAsiaTheme="minorHAnsi"/>
          <w:color w:val="000000"/>
          <w:sz w:val="23"/>
          <w:szCs w:val="23"/>
          <w:lang w:eastAsia="en-US"/>
        </w:rPr>
        <w:t>………</w:t>
      </w:r>
      <w:r w:rsidR="00181841">
        <w:rPr>
          <w:rFonts w:eastAsiaTheme="minorHAnsi"/>
          <w:color w:val="000000"/>
          <w:sz w:val="23"/>
          <w:szCs w:val="23"/>
          <w:lang w:eastAsia="en-US"/>
        </w:rPr>
        <w:t>……</w:t>
      </w:r>
      <w:r w:rsidR="00876A4F">
        <w:rPr>
          <w:rFonts w:eastAsiaTheme="minorHAnsi"/>
          <w:color w:val="000000"/>
          <w:sz w:val="23"/>
          <w:szCs w:val="23"/>
          <w:lang w:eastAsia="en-US"/>
        </w:rPr>
        <w:t>..........................</w:t>
      </w:r>
      <w:r w:rsidRPr="005B6FAD">
        <w:rPr>
          <w:rFonts w:eastAsiaTheme="minorHAnsi"/>
          <w:color w:val="000000"/>
          <w:sz w:val="23"/>
          <w:szCs w:val="23"/>
          <w:lang w:eastAsia="en-US"/>
        </w:rPr>
        <w:t xml:space="preserve">PLN </w:t>
      </w:r>
    </w:p>
    <w:p w:rsidR="005B6FAD" w:rsidRPr="005B6FAD" w:rsidRDefault="00876A4F" w:rsidP="005B6FAD">
      <w:pPr>
        <w:pStyle w:val="Akapitzlist"/>
        <w:suppressAutoHyphens w:val="0"/>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(słownie:</w:t>
      </w:r>
      <w:r w:rsidR="005B6FAD" w:rsidRPr="005B6FAD">
        <w:rPr>
          <w:rFonts w:eastAsiaTheme="minorHAnsi"/>
          <w:color w:val="000000"/>
          <w:sz w:val="23"/>
          <w:szCs w:val="23"/>
          <w:lang w:eastAsia="en-US"/>
        </w:rPr>
        <w:t>.........................................................................................</w:t>
      </w:r>
      <w:r w:rsidR="001251EE">
        <w:rPr>
          <w:rFonts w:eastAsiaTheme="minorHAnsi"/>
          <w:color w:val="000000"/>
          <w:sz w:val="23"/>
          <w:szCs w:val="23"/>
          <w:lang w:eastAsia="en-US"/>
        </w:rPr>
        <w:t>.................................</w:t>
      </w:r>
      <w:r>
        <w:rPr>
          <w:rFonts w:eastAsiaTheme="minorHAnsi"/>
          <w:color w:val="000000"/>
          <w:sz w:val="23"/>
          <w:szCs w:val="23"/>
          <w:lang w:eastAsia="en-US"/>
        </w:rPr>
        <w:t>..</w:t>
      </w:r>
      <w:r w:rsidR="005B6FAD" w:rsidRPr="005B6FAD">
        <w:rPr>
          <w:rFonts w:eastAsiaTheme="minorHAnsi"/>
          <w:color w:val="000000"/>
          <w:sz w:val="23"/>
          <w:szCs w:val="23"/>
          <w:lang w:eastAsia="en-US"/>
        </w:rPr>
        <w:t xml:space="preserve">PLN) </w:t>
      </w:r>
    </w:p>
    <w:p w:rsidR="00181841" w:rsidRDefault="005B6FAD" w:rsidP="005B6FAD">
      <w:pPr>
        <w:pStyle w:val="Tekstpodstawowy3"/>
        <w:tabs>
          <w:tab w:val="left" w:pos="0"/>
          <w:tab w:val="left" w:pos="284"/>
        </w:tabs>
        <w:spacing w:before="240" w:after="240"/>
        <w:ind w:left="720"/>
        <w:jc w:val="both"/>
        <w:rPr>
          <w:rFonts w:eastAsiaTheme="minorHAnsi"/>
          <w:color w:val="000000"/>
          <w:sz w:val="23"/>
          <w:szCs w:val="23"/>
          <w:lang w:eastAsia="en-US"/>
        </w:rPr>
      </w:pPr>
      <w:r w:rsidRPr="005B6FAD">
        <w:rPr>
          <w:rFonts w:eastAsiaTheme="minorHAnsi"/>
          <w:color w:val="000000"/>
          <w:sz w:val="23"/>
          <w:szCs w:val="23"/>
          <w:lang w:eastAsia="en-US"/>
        </w:rPr>
        <w:t>netto: ..................</w:t>
      </w:r>
      <w:r w:rsidR="00876A4F">
        <w:rPr>
          <w:rFonts w:eastAsiaTheme="minorHAnsi"/>
          <w:color w:val="000000"/>
          <w:sz w:val="23"/>
          <w:szCs w:val="23"/>
          <w:lang w:eastAsia="en-US"/>
        </w:rPr>
        <w:t>.............................</w:t>
      </w:r>
      <w:r w:rsidRPr="005B6FAD">
        <w:rPr>
          <w:rFonts w:eastAsiaTheme="minorHAnsi"/>
          <w:color w:val="000000"/>
          <w:sz w:val="23"/>
          <w:szCs w:val="23"/>
          <w:lang w:eastAsia="en-US"/>
        </w:rPr>
        <w:t xml:space="preserve"> </w:t>
      </w:r>
    </w:p>
    <w:p w:rsidR="005B6FAD" w:rsidRDefault="005B6FAD" w:rsidP="005B6FAD">
      <w:pPr>
        <w:pStyle w:val="Tekstpodstawowy3"/>
        <w:tabs>
          <w:tab w:val="left" w:pos="0"/>
          <w:tab w:val="left" w:pos="284"/>
        </w:tabs>
        <w:spacing w:before="240" w:after="240"/>
        <w:ind w:left="720"/>
        <w:jc w:val="both"/>
      </w:pPr>
      <w:r w:rsidRPr="005B6FAD">
        <w:rPr>
          <w:rFonts w:eastAsiaTheme="minorHAnsi"/>
          <w:color w:val="000000"/>
          <w:sz w:val="23"/>
          <w:szCs w:val="23"/>
          <w:lang w:eastAsia="en-US"/>
        </w:rPr>
        <w:t>(słownie: ......................................................................</w:t>
      </w:r>
      <w:r w:rsidR="00181841">
        <w:rPr>
          <w:rFonts w:eastAsiaTheme="minorHAnsi"/>
          <w:color w:val="000000"/>
          <w:sz w:val="23"/>
          <w:szCs w:val="23"/>
          <w:lang w:eastAsia="en-US"/>
        </w:rPr>
        <w:t>..........................................................</w:t>
      </w:r>
      <w:r w:rsidRPr="005B6FAD">
        <w:rPr>
          <w:rFonts w:eastAsiaTheme="minorHAnsi"/>
          <w:color w:val="000000"/>
          <w:sz w:val="23"/>
          <w:szCs w:val="23"/>
          <w:lang w:eastAsia="en-US"/>
        </w:rPr>
        <w:t xml:space="preserve"> PLN </w:t>
      </w:r>
    </w:p>
    <w:p w:rsidR="008E3A4C" w:rsidRPr="005B6FAD" w:rsidRDefault="005B6FAD" w:rsidP="005B6FAD">
      <w:pPr>
        <w:pStyle w:val="Akapitzlist"/>
        <w:numPr>
          <w:ilvl w:val="0"/>
          <w:numId w:val="1"/>
        </w:numPr>
        <w:suppressAutoHyphens w:val="0"/>
        <w:autoSpaceDE w:val="0"/>
        <w:autoSpaceDN w:val="0"/>
        <w:adjustRightInd w:val="0"/>
        <w:rPr>
          <w:rFonts w:eastAsiaTheme="minorHAnsi"/>
          <w:color w:val="000000"/>
          <w:sz w:val="23"/>
          <w:szCs w:val="23"/>
          <w:lang w:eastAsia="en-US"/>
        </w:rPr>
      </w:pPr>
      <w:r w:rsidRPr="005B6FAD">
        <w:rPr>
          <w:rFonts w:eastAsiaTheme="minorHAnsi"/>
          <w:color w:val="000000"/>
          <w:sz w:val="23"/>
          <w:szCs w:val="23"/>
          <w:lang w:eastAsia="en-US"/>
        </w:rPr>
        <w:t xml:space="preserve">Termin realizacji przedmiotu zamówienia </w:t>
      </w:r>
      <w:r>
        <w:rPr>
          <w:rFonts w:eastAsiaTheme="minorHAnsi"/>
          <w:color w:val="000000"/>
          <w:sz w:val="23"/>
          <w:szCs w:val="23"/>
          <w:lang w:eastAsia="en-US"/>
        </w:rPr>
        <w:t xml:space="preserve"> …………………………………………………………….</w:t>
      </w:r>
    </w:p>
    <w:p w:rsidR="008E3A4C" w:rsidRDefault="008E3A4C" w:rsidP="00443991">
      <w:pPr>
        <w:pStyle w:val="Tekstpodstawowy3"/>
        <w:numPr>
          <w:ilvl w:val="0"/>
          <w:numId w:val="1"/>
        </w:numPr>
        <w:tabs>
          <w:tab w:val="left" w:pos="0"/>
        </w:tabs>
        <w:spacing w:before="240"/>
        <w:jc w:val="both"/>
      </w:pPr>
      <w:r>
        <w:t>Oświadczamy, że zapoznaliśmy się ze specyfikacją istotnych warunków zamówienia, oraz zdobyliśmy konieczne informacje potrzebne do prawidłowego przygotowania oferty.</w:t>
      </w:r>
    </w:p>
    <w:p w:rsidR="008E3A4C" w:rsidRDefault="008E3A4C" w:rsidP="005B6FAD">
      <w:pPr>
        <w:pStyle w:val="Tekstpodstawowy3"/>
        <w:numPr>
          <w:ilvl w:val="0"/>
          <w:numId w:val="1"/>
        </w:numPr>
        <w:tabs>
          <w:tab w:val="left" w:pos="0"/>
        </w:tabs>
        <w:spacing w:before="240"/>
        <w:ind w:left="714" w:hanging="357"/>
        <w:jc w:val="both"/>
      </w:pPr>
      <w:r>
        <w:t xml:space="preserve">Oświadczamy, iż na przedmiot zamówienia udzielamy ........ miesięcznej gwarancji i rękojmi licząc od dnia odbioru końcowego robót. </w:t>
      </w:r>
    </w:p>
    <w:p w:rsidR="009B0993" w:rsidRDefault="008E3A4C" w:rsidP="005B6FAD">
      <w:pPr>
        <w:pStyle w:val="Tekstpodstawowy3"/>
        <w:numPr>
          <w:ilvl w:val="0"/>
          <w:numId w:val="1"/>
        </w:numPr>
        <w:spacing w:before="240"/>
        <w:ind w:left="714" w:hanging="357"/>
        <w:jc w:val="both"/>
      </w:pPr>
      <w:r>
        <w:t>Oświadczamy, że zawarty w specyfikacji istotnych warunków zamówien</w:t>
      </w:r>
      <w:r w:rsidR="001251EE">
        <w:t>ia projekt umowy (Załącznik nr 8</w:t>
      </w:r>
      <w:r>
        <w:t xml:space="preserve"> SIWZ) został przez nas zaakceptowany i zobowiązujemy się w przypadku wyboru naszej oferty do zawarcia umowy na wymienionych w specyfikacji warunkach w miejscu i terminie wyznaczonym przez zamawiającego. </w:t>
      </w:r>
    </w:p>
    <w:p w:rsidR="000E69AA" w:rsidRDefault="008E3A4C" w:rsidP="00876A4F">
      <w:pPr>
        <w:pStyle w:val="Tekstpodstawowy3"/>
        <w:numPr>
          <w:ilvl w:val="0"/>
          <w:numId w:val="1"/>
        </w:numPr>
        <w:tabs>
          <w:tab w:val="clear" w:pos="720"/>
        </w:tabs>
        <w:spacing w:before="240"/>
        <w:ind w:left="714" w:hanging="357"/>
      </w:pPr>
      <w:r>
        <w:t xml:space="preserve">W przypadku, gdyby nasza oferta została wybrana zobowiązujemy się do wniesienia zabezpieczenia należytego wykonania umowy w wysokości 2 % ceny całkowitej brutto podanej w ofercie  tj. ..............................PLN, </w:t>
      </w:r>
      <w:r>
        <w:lastRenderedPageBreak/>
        <w:t>słownie.....................................................................................................................................w terminie o</w:t>
      </w:r>
      <w:r w:rsidR="00325C74">
        <w:t>kreślonym pr</w:t>
      </w:r>
      <w:r w:rsidR="00363A33">
        <w:t xml:space="preserve">zez zamawiającego </w:t>
      </w:r>
      <w:r w:rsidR="00876A4F">
        <w:t xml:space="preserve">w </w:t>
      </w:r>
      <w:r>
        <w:t>formie.......</w:t>
      </w:r>
      <w:r w:rsidR="00474D56">
        <w:t>....................................</w:t>
      </w:r>
      <w:r w:rsidR="00474D56">
        <w:br/>
      </w:r>
      <w:r>
        <w:t>(z</w:t>
      </w:r>
      <w:r w:rsidR="00474D56">
        <w:t xml:space="preserve">godnie z zapisami i wymaganiami </w:t>
      </w:r>
      <w:r>
        <w:t>SIWZ).</w:t>
      </w:r>
    </w:p>
    <w:p w:rsidR="00125B7E" w:rsidRPr="00443991" w:rsidRDefault="00125B7E" w:rsidP="00125B7E">
      <w:pPr>
        <w:pStyle w:val="Tekstpodstawowy3"/>
        <w:spacing w:before="240"/>
        <w:jc w:val="both"/>
      </w:pPr>
    </w:p>
    <w:p w:rsidR="00443991" w:rsidRPr="00125B7E" w:rsidRDefault="000E69AA" w:rsidP="00443991">
      <w:pPr>
        <w:pStyle w:val="Akapitzlist"/>
        <w:numPr>
          <w:ilvl w:val="0"/>
          <w:numId w:val="1"/>
        </w:numPr>
        <w:suppressAutoHyphens w:val="0"/>
        <w:autoSpaceDE w:val="0"/>
        <w:autoSpaceDN w:val="0"/>
        <w:adjustRightInd w:val="0"/>
        <w:rPr>
          <w:rFonts w:eastAsiaTheme="minorHAnsi"/>
          <w:color w:val="000000"/>
          <w:sz w:val="23"/>
          <w:szCs w:val="23"/>
          <w:lang w:eastAsia="en-US"/>
        </w:rPr>
      </w:pPr>
      <w:r w:rsidRPr="000E69AA">
        <w:rPr>
          <w:rFonts w:eastAsiaTheme="minorHAnsi"/>
          <w:color w:val="000000"/>
          <w:sz w:val="23"/>
          <w:szCs w:val="23"/>
          <w:lang w:eastAsia="en-US"/>
        </w:rPr>
        <w:t>Oświadczamy, że uważamy się za związanych niniejszą ofertą przez czas wskazany w SIWZ.</w:t>
      </w:r>
    </w:p>
    <w:p w:rsidR="00443991" w:rsidRPr="00443991" w:rsidRDefault="00443991" w:rsidP="00443991">
      <w:pPr>
        <w:suppressAutoHyphens w:val="0"/>
        <w:autoSpaceDE w:val="0"/>
        <w:autoSpaceDN w:val="0"/>
        <w:adjustRightInd w:val="0"/>
        <w:rPr>
          <w:rFonts w:eastAsiaTheme="minorHAnsi"/>
          <w:color w:val="000000"/>
          <w:sz w:val="23"/>
          <w:szCs w:val="23"/>
          <w:lang w:eastAsia="en-US"/>
        </w:rPr>
      </w:pPr>
    </w:p>
    <w:p w:rsidR="009B0993" w:rsidRPr="005B6FAD" w:rsidRDefault="008E3A4C" w:rsidP="00E734B7">
      <w:pPr>
        <w:pStyle w:val="Tekstpodstawowy3"/>
        <w:numPr>
          <w:ilvl w:val="0"/>
          <w:numId w:val="1"/>
        </w:numPr>
        <w:tabs>
          <w:tab w:val="left" w:pos="0"/>
        </w:tabs>
        <w:spacing w:before="240"/>
        <w:ind w:left="714" w:hanging="357"/>
        <w:jc w:val="both"/>
      </w:pPr>
      <w:r>
        <w:t>Pod groźbą odpowiedzialności karnej oświadczamy, że załączone do oferty dokumenty opisują stan faktyczny i prawny, aktualny na dzień otwarcia ofert (art. 297 k.k.)</w:t>
      </w:r>
    </w:p>
    <w:p w:rsidR="009B0993" w:rsidRPr="000E69AA" w:rsidRDefault="009B0993" w:rsidP="005B6FAD">
      <w:pPr>
        <w:pStyle w:val="Tekstpodstawowy3"/>
        <w:numPr>
          <w:ilvl w:val="0"/>
          <w:numId w:val="1"/>
        </w:numPr>
        <w:tabs>
          <w:tab w:val="left" w:pos="0"/>
        </w:tabs>
        <w:spacing w:before="240"/>
        <w:ind w:left="714" w:hanging="357"/>
        <w:jc w:val="both"/>
      </w:pPr>
      <w:r w:rsidRPr="005B6FAD">
        <w:rPr>
          <w:rFonts w:eastAsiaTheme="minorHAnsi"/>
          <w:b/>
          <w:bCs/>
          <w:color w:val="000000"/>
          <w:sz w:val="23"/>
          <w:szCs w:val="23"/>
          <w:lang w:eastAsia="en-US"/>
        </w:rPr>
        <w:t xml:space="preserve"> Oświadczamy, że będziemy niezwłocznie potwierdzać fakt otrzymania wszelkich informacji, zawiadomień </w:t>
      </w:r>
      <w:r w:rsidR="00CD469E">
        <w:rPr>
          <w:rFonts w:eastAsiaTheme="minorHAnsi"/>
          <w:b/>
          <w:bCs/>
          <w:color w:val="000000"/>
          <w:sz w:val="23"/>
          <w:szCs w:val="23"/>
          <w:lang w:eastAsia="en-US"/>
        </w:rPr>
        <w:t xml:space="preserve">związanych z </w:t>
      </w:r>
      <w:r w:rsidR="00406C87">
        <w:rPr>
          <w:rFonts w:eastAsiaTheme="minorHAnsi"/>
          <w:b/>
          <w:bCs/>
          <w:color w:val="000000"/>
          <w:sz w:val="23"/>
          <w:szCs w:val="23"/>
          <w:lang w:eastAsia="en-US"/>
        </w:rPr>
        <w:t>toczącym się postępowaniem,</w:t>
      </w:r>
      <w:r w:rsidRPr="005B6FAD">
        <w:rPr>
          <w:rFonts w:eastAsiaTheme="minorHAnsi"/>
          <w:b/>
          <w:bCs/>
          <w:color w:val="000000"/>
          <w:sz w:val="23"/>
          <w:szCs w:val="23"/>
          <w:lang w:eastAsia="en-US"/>
        </w:rPr>
        <w:t xml:space="preserve"> przesyłanych przez Zamawiającego do nas faksem na nr (41) 354 32 73 w terminie nie dłuższym niż 48 godzin od chwili jej nadania przez zamawiającego, a w przypadku zaniechania tego obowiązku zamawiający ma prawo uznać, że dokument wysłany faksem został doręczony po upływie tego terminu na podstawie wydruku nadania faksu. </w:t>
      </w:r>
    </w:p>
    <w:p w:rsidR="000E69AA" w:rsidRDefault="000E69AA" w:rsidP="000E69AA">
      <w:pPr>
        <w:pStyle w:val="Tekstpodstawowy3"/>
        <w:numPr>
          <w:ilvl w:val="0"/>
          <w:numId w:val="1"/>
        </w:numPr>
        <w:tabs>
          <w:tab w:val="left" w:pos="0"/>
        </w:tabs>
        <w:spacing w:before="240"/>
        <w:ind w:left="714" w:hanging="357"/>
        <w:jc w:val="both"/>
      </w:pPr>
      <w:r>
        <w:t>Ofertę niniejszą składamy na .................  kolejno ponumerowanych stronach.</w:t>
      </w:r>
    </w:p>
    <w:p w:rsidR="000E69AA" w:rsidRPr="005B6FAD" w:rsidRDefault="000E69AA" w:rsidP="000E69AA">
      <w:pPr>
        <w:pStyle w:val="Tekstpodstawowy3"/>
        <w:tabs>
          <w:tab w:val="left" w:pos="0"/>
        </w:tabs>
        <w:spacing w:before="240"/>
        <w:ind w:left="357"/>
        <w:jc w:val="both"/>
      </w:pPr>
    </w:p>
    <w:p w:rsidR="00125B7E" w:rsidRPr="00125B7E" w:rsidRDefault="000347B0" w:rsidP="00125B7E">
      <w:pPr>
        <w:rPr>
          <w:sz w:val="24"/>
        </w:rPr>
      </w:pPr>
      <w:r>
        <w:rPr>
          <w:sz w:val="24"/>
        </w:rPr>
        <w:t>Uprawnionym do kontaktu z Z</w:t>
      </w:r>
      <w:r w:rsidR="00125B7E" w:rsidRPr="00125B7E">
        <w:rPr>
          <w:sz w:val="24"/>
        </w:rPr>
        <w:t>amawiającym jest ...............................................telefon .................... fax</w:t>
      </w:r>
      <w:r w:rsidR="001251EE">
        <w:rPr>
          <w:sz w:val="24"/>
        </w:rPr>
        <w:t>.</w:t>
      </w:r>
      <w:r w:rsidR="00125B7E" w:rsidRPr="00125B7E">
        <w:rPr>
          <w:sz w:val="24"/>
        </w:rPr>
        <w:t>……………</w:t>
      </w:r>
      <w:r w:rsidR="00125B7E">
        <w:rPr>
          <w:sz w:val="24"/>
        </w:rPr>
        <w:t>……………….</w:t>
      </w:r>
    </w:p>
    <w:p w:rsidR="008E3A4C" w:rsidRDefault="008E3A4C" w:rsidP="008E3A4C">
      <w:pPr>
        <w:pStyle w:val="Tekstpodstawowy3"/>
        <w:tabs>
          <w:tab w:val="left" w:pos="0"/>
        </w:tabs>
        <w:spacing w:before="120"/>
        <w:jc w:val="both"/>
      </w:pPr>
    </w:p>
    <w:p w:rsidR="008E3A4C" w:rsidRDefault="008E3A4C" w:rsidP="008E3A4C">
      <w:pPr>
        <w:pStyle w:val="Tekstpodstawowy3"/>
        <w:tabs>
          <w:tab w:val="left" w:pos="0"/>
        </w:tabs>
        <w:spacing w:before="120"/>
        <w:jc w:val="both"/>
      </w:pPr>
      <w:r>
        <w:tab/>
        <w:t>Załącznikami do niniejszej oferty są:</w:t>
      </w:r>
    </w:p>
    <w:p w:rsidR="008E3A4C" w:rsidRDefault="008E3A4C" w:rsidP="008E3A4C">
      <w:pPr>
        <w:pStyle w:val="Tekstpodstawowy3"/>
        <w:numPr>
          <w:ilvl w:val="3"/>
          <w:numId w:val="1"/>
        </w:numPr>
        <w:tabs>
          <w:tab w:val="left" w:pos="0"/>
          <w:tab w:val="num" w:pos="851"/>
        </w:tabs>
        <w:spacing w:line="360" w:lineRule="auto"/>
        <w:ind w:hanging="2454"/>
        <w:jc w:val="both"/>
        <w:rPr>
          <w:sz w:val="22"/>
        </w:rPr>
      </w:pPr>
      <w:r>
        <w:rPr>
          <w:sz w:val="22"/>
        </w:rPr>
        <w:t>................................................................................</w:t>
      </w:r>
    </w:p>
    <w:p w:rsidR="008E3A4C" w:rsidRDefault="008E3A4C" w:rsidP="008E3A4C">
      <w:pPr>
        <w:pStyle w:val="Tekstpodstawowy3"/>
        <w:numPr>
          <w:ilvl w:val="3"/>
          <w:numId w:val="1"/>
        </w:numPr>
        <w:tabs>
          <w:tab w:val="left" w:pos="0"/>
          <w:tab w:val="num" w:pos="851"/>
        </w:tabs>
        <w:spacing w:line="360" w:lineRule="auto"/>
        <w:ind w:hanging="2454"/>
        <w:jc w:val="both"/>
        <w:rPr>
          <w:sz w:val="22"/>
        </w:rPr>
      </w:pPr>
      <w:r>
        <w:rPr>
          <w:sz w:val="22"/>
        </w:rPr>
        <w:t>................................................................................</w:t>
      </w:r>
    </w:p>
    <w:p w:rsidR="008E3A4C" w:rsidRDefault="008E3A4C" w:rsidP="008E3A4C">
      <w:pPr>
        <w:pStyle w:val="Tekstpodstawowy3"/>
        <w:numPr>
          <w:ilvl w:val="3"/>
          <w:numId w:val="1"/>
        </w:numPr>
        <w:tabs>
          <w:tab w:val="left" w:pos="0"/>
          <w:tab w:val="num" w:pos="851"/>
        </w:tabs>
        <w:spacing w:line="360" w:lineRule="auto"/>
        <w:ind w:hanging="2454"/>
        <w:rPr>
          <w:sz w:val="22"/>
        </w:rPr>
      </w:pPr>
      <w:r>
        <w:rPr>
          <w:sz w:val="22"/>
        </w:rPr>
        <w:t>................................................................................</w:t>
      </w:r>
      <w:r w:rsidR="009B0993">
        <w:rPr>
          <w:sz w:val="22"/>
        </w:rPr>
        <w:t>......</w:t>
      </w:r>
    </w:p>
    <w:p w:rsidR="008E3A4C" w:rsidRDefault="008E3A4C" w:rsidP="008E3A4C">
      <w:pPr>
        <w:pStyle w:val="Tekstpodstawowy3"/>
        <w:numPr>
          <w:ilvl w:val="3"/>
          <w:numId w:val="1"/>
        </w:numPr>
        <w:tabs>
          <w:tab w:val="left" w:pos="0"/>
          <w:tab w:val="num" w:pos="851"/>
        </w:tabs>
        <w:spacing w:line="360" w:lineRule="auto"/>
        <w:ind w:hanging="2454"/>
        <w:rPr>
          <w:sz w:val="22"/>
        </w:rPr>
      </w:pPr>
      <w:r>
        <w:t>.......................................................................</w:t>
      </w:r>
      <w:r w:rsidR="009B0993">
        <w:t>.......</w:t>
      </w:r>
      <w:r>
        <w:t>.</w:t>
      </w:r>
    </w:p>
    <w:p w:rsidR="008E3A4C" w:rsidRDefault="008E3A4C" w:rsidP="008E3A4C">
      <w:pPr>
        <w:pStyle w:val="Tekstpodstawowy3"/>
        <w:numPr>
          <w:ilvl w:val="3"/>
          <w:numId w:val="1"/>
        </w:numPr>
        <w:tabs>
          <w:tab w:val="left" w:pos="0"/>
          <w:tab w:val="num" w:pos="851"/>
        </w:tabs>
        <w:spacing w:line="360" w:lineRule="auto"/>
        <w:ind w:hanging="2454"/>
        <w:rPr>
          <w:sz w:val="22"/>
        </w:rPr>
      </w:pPr>
      <w:r>
        <w:t>........................................................................</w:t>
      </w:r>
    </w:p>
    <w:p w:rsidR="008E3A4C" w:rsidRDefault="008E3A4C" w:rsidP="008E3A4C">
      <w:pPr>
        <w:pStyle w:val="Tekstpodstawowy3"/>
        <w:numPr>
          <w:ilvl w:val="3"/>
          <w:numId w:val="1"/>
        </w:numPr>
        <w:tabs>
          <w:tab w:val="left" w:pos="0"/>
          <w:tab w:val="num" w:pos="851"/>
        </w:tabs>
        <w:spacing w:line="360" w:lineRule="auto"/>
        <w:ind w:hanging="2454"/>
        <w:rPr>
          <w:sz w:val="22"/>
        </w:rPr>
      </w:pPr>
      <w:r>
        <w:t>........................................................................</w:t>
      </w:r>
    </w:p>
    <w:p w:rsidR="008E3A4C" w:rsidRDefault="008E3A4C" w:rsidP="008E3A4C">
      <w:pPr>
        <w:pStyle w:val="Tekstpodstawowy3"/>
        <w:tabs>
          <w:tab w:val="left" w:pos="0"/>
        </w:tabs>
        <w:ind w:left="426"/>
      </w:pPr>
    </w:p>
    <w:p w:rsidR="00125B7E" w:rsidRPr="00125B7E" w:rsidRDefault="00125B7E" w:rsidP="00125B7E">
      <w:pPr>
        <w:tabs>
          <w:tab w:val="left" w:pos="360"/>
        </w:tabs>
        <w:spacing w:before="120"/>
        <w:ind w:left="2520" w:hanging="2520"/>
        <w:rPr>
          <w:sz w:val="24"/>
          <w:szCs w:val="24"/>
        </w:rPr>
      </w:pPr>
      <w:r w:rsidRPr="00125B7E">
        <w:rPr>
          <w:sz w:val="24"/>
          <w:szCs w:val="24"/>
        </w:rPr>
        <w:t>Miejscowość, .................................., dn</w:t>
      </w:r>
      <w:r w:rsidR="00472D71">
        <w:rPr>
          <w:sz w:val="24"/>
          <w:szCs w:val="24"/>
        </w:rPr>
        <w:t>ia</w:t>
      </w:r>
      <w:r w:rsidR="00C36CAF">
        <w:rPr>
          <w:sz w:val="24"/>
          <w:szCs w:val="24"/>
        </w:rPr>
        <w:t>.</w:t>
      </w:r>
      <w:r w:rsidRPr="00125B7E">
        <w:rPr>
          <w:sz w:val="24"/>
          <w:szCs w:val="24"/>
        </w:rPr>
        <w:t xml:space="preserve">.......................... </w:t>
      </w:r>
    </w:p>
    <w:p w:rsidR="00125B7E" w:rsidRPr="00786DF9" w:rsidRDefault="00125B7E" w:rsidP="00125B7E">
      <w:pPr>
        <w:ind w:hanging="2520"/>
        <w:rPr>
          <w:rFonts w:ascii="Arial" w:hAnsi="Arial" w:cs="Arial"/>
          <w:sz w:val="24"/>
        </w:rPr>
      </w:pPr>
    </w:p>
    <w:p w:rsidR="00125B7E" w:rsidRPr="00786DF9" w:rsidRDefault="00125B7E" w:rsidP="00125B7E">
      <w:pPr>
        <w:autoSpaceDE w:val="0"/>
        <w:autoSpaceDN w:val="0"/>
        <w:adjustRightInd w:val="0"/>
        <w:ind w:left="5670"/>
        <w:rPr>
          <w:rFonts w:ascii="Arial" w:hAnsi="Arial" w:cs="Arial"/>
          <w:i/>
          <w:sz w:val="24"/>
        </w:rPr>
      </w:pPr>
    </w:p>
    <w:p w:rsidR="008E3A4C" w:rsidRDefault="008E3A4C" w:rsidP="009E2183">
      <w:pPr>
        <w:pStyle w:val="Tekstpodstawowy3"/>
        <w:tabs>
          <w:tab w:val="left" w:pos="0"/>
        </w:tabs>
        <w:rPr>
          <w:sz w:val="22"/>
        </w:rPr>
      </w:pPr>
      <w:r>
        <w:tab/>
      </w:r>
      <w:r>
        <w:tab/>
      </w:r>
      <w:r>
        <w:tab/>
      </w:r>
      <w:r>
        <w:tab/>
      </w:r>
      <w:r>
        <w:tab/>
      </w:r>
      <w:r>
        <w:tab/>
      </w:r>
      <w:r>
        <w:tab/>
      </w:r>
      <w:r>
        <w:tab/>
      </w:r>
      <w:r>
        <w:tab/>
      </w:r>
      <w:r>
        <w:tab/>
      </w:r>
      <w:r>
        <w:tab/>
      </w:r>
      <w:r>
        <w:tab/>
      </w:r>
      <w:r>
        <w:tab/>
      </w:r>
      <w:r w:rsidR="00325C74">
        <w:rPr>
          <w:sz w:val="22"/>
        </w:rPr>
        <w:tab/>
      </w:r>
      <w:r w:rsidR="00325C74">
        <w:rPr>
          <w:sz w:val="22"/>
        </w:rPr>
        <w:tab/>
      </w:r>
      <w:r w:rsidR="00325C74">
        <w:rPr>
          <w:sz w:val="22"/>
        </w:rPr>
        <w:tab/>
      </w:r>
      <w:r w:rsidR="00325C74">
        <w:rPr>
          <w:sz w:val="22"/>
        </w:rPr>
        <w:tab/>
      </w:r>
      <w:r w:rsidR="00325C74">
        <w:rPr>
          <w:sz w:val="22"/>
        </w:rPr>
        <w:tab/>
      </w:r>
      <w:r w:rsidR="00325C74">
        <w:rPr>
          <w:sz w:val="22"/>
        </w:rPr>
        <w:tab/>
      </w:r>
      <w:r w:rsidR="00325C74">
        <w:rPr>
          <w:sz w:val="22"/>
        </w:rPr>
        <w:tab/>
      </w:r>
      <w:r w:rsidR="00325C74">
        <w:rPr>
          <w:sz w:val="22"/>
        </w:rPr>
        <w:tab/>
      </w:r>
      <w:r w:rsidR="00325C74">
        <w:rPr>
          <w:sz w:val="22"/>
        </w:rPr>
        <w:tab/>
      </w:r>
      <w:r w:rsidR="00325C74">
        <w:rPr>
          <w:sz w:val="22"/>
        </w:rPr>
        <w:tab/>
      </w:r>
      <w:r w:rsidR="00325C74">
        <w:rPr>
          <w:sz w:val="22"/>
        </w:rPr>
        <w:tab/>
      </w:r>
      <w:r w:rsidR="009E2183">
        <w:rPr>
          <w:sz w:val="22"/>
        </w:rPr>
        <w:tab/>
      </w:r>
      <w:r w:rsidR="009E2183">
        <w:rPr>
          <w:sz w:val="22"/>
        </w:rPr>
        <w:tab/>
      </w:r>
      <w:r w:rsidR="009E2183">
        <w:rPr>
          <w:sz w:val="22"/>
        </w:rPr>
        <w:tab/>
      </w:r>
      <w:r w:rsidR="009E2183">
        <w:rPr>
          <w:sz w:val="22"/>
        </w:rPr>
        <w:tab/>
      </w:r>
      <w:r w:rsidR="009E2183">
        <w:rPr>
          <w:sz w:val="22"/>
        </w:rPr>
        <w:tab/>
      </w:r>
      <w:r w:rsidR="009E2183">
        <w:rPr>
          <w:sz w:val="22"/>
        </w:rPr>
        <w:tab/>
      </w:r>
      <w:r w:rsidR="009E2183">
        <w:rPr>
          <w:sz w:val="22"/>
        </w:rPr>
        <w:tab/>
      </w:r>
      <w:r w:rsidR="009E2183">
        <w:rPr>
          <w:sz w:val="22"/>
        </w:rPr>
        <w:tab/>
        <w:t xml:space="preserve">               </w:t>
      </w:r>
      <w:r>
        <w:rPr>
          <w:sz w:val="22"/>
        </w:rPr>
        <w:t>......................................................................</w:t>
      </w:r>
    </w:p>
    <w:p w:rsidR="008E3A4C" w:rsidRDefault="008E3A4C" w:rsidP="008E3A4C">
      <w:pPr>
        <w:pStyle w:val="Tekstpodstawowy3"/>
        <w:tabs>
          <w:tab w:val="left" w:pos="0"/>
        </w:tabs>
        <w:ind w:left="426"/>
        <w:rPr>
          <w:sz w:val="22"/>
        </w:rPr>
      </w:pPr>
    </w:p>
    <w:p w:rsidR="008E3A4C" w:rsidRPr="008E3A4C" w:rsidRDefault="008E3A4C" w:rsidP="008E3A4C">
      <w:pPr>
        <w:pStyle w:val="Tekstpodstawowy3"/>
        <w:tabs>
          <w:tab w:val="left" w:pos="0"/>
        </w:tabs>
        <w:ind w:left="426"/>
        <w:rPr>
          <w:sz w:val="20"/>
        </w:rPr>
      </w:pPr>
      <w:r>
        <w:rPr>
          <w:rFonts w:eastAsiaTheme="minorHAnsi"/>
          <w:i/>
          <w:iCs/>
          <w:color w:val="000000"/>
          <w:sz w:val="20"/>
          <w:lang w:eastAsia="en-US"/>
        </w:rPr>
        <w:tab/>
      </w:r>
      <w:r>
        <w:rPr>
          <w:rFonts w:eastAsiaTheme="minorHAnsi"/>
          <w:i/>
          <w:iCs/>
          <w:color w:val="000000"/>
          <w:sz w:val="20"/>
          <w:lang w:eastAsia="en-US"/>
        </w:rPr>
        <w:tab/>
      </w:r>
      <w:r>
        <w:rPr>
          <w:rFonts w:eastAsiaTheme="minorHAnsi"/>
          <w:i/>
          <w:iCs/>
          <w:color w:val="000000"/>
          <w:sz w:val="20"/>
          <w:lang w:eastAsia="en-US"/>
        </w:rPr>
        <w:tab/>
      </w:r>
      <w:r>
        <w:rPr>
          <w:rFonts w:eastAsiaTheme="minorHAnsi"/>
          <w:i/>
          <w:iCs/>
          <w:color w:val="000000"/>
          <w:sz w:val="20"/>
          <w:lang w:eastAsia="en-US"/>
        </w:rPr>
        <w:tab/>
      </w:r>
      <w:r>
        <w:rPr>
          <w:rFonts w:eastAsiaTheme="minorHAnsi"/>
          <w:i/>
          <w:iCs/>
          <w:color w:val="000000"/>
          <w:sz w:val="20"/>
          <w:lang w:eastAsia="en-US"/>
        </w:rPr>
        <w:tab/>
      </w:r>
      <w:r>
        <w:rPr>
          <w:rFonts w:eastAsiaTheme="minorHAnsi"/>
          <w:i/>
          <w:iCs/>
          <w:color w:val="000000"/>
          <w:sz w:val="20"/>
          <w:lang w:eastAsia="en-US"/>
        </w:rPr>
        <w:tab/>
      </w:r>
      <w:r>
        <w:rPr>
          <w:rFonts w:eastAsiaTheme="minorHAnsi"/>
          <w:i/>
          <w:iCs/>
          <w:color w:val="000000"/>
          <w:sz w:val="20"/>
          <w:lang w:eastAsia="en-US"/>
        </w:rPr>
        <w:tab/>
      </w:r>
      <w:r w:rsidRPr="008E3A4C">
        <w:rPr>
          <w:rFonts w:eastAsiaTheme="minorHAnsi"/>
          <w:i/>
          <w:iCs/>
          <w:color w:val="000000"/>
          <w:sz w:val="20"/>
          <w:lang w:eastAsia="en-US"/>
        </w:rPr>
        <w:t xml:space="preserve">( podpis osoby uprawnionej lub osób uprawnionych </w:t>
      </w:r>
    </w:p>
    <w:p w:rsidR="008E3A4C" w:rsidRPr="00CF18E6" w:rsidRDefault="008E3A4C" w:rsidP="008E3A4C">
      <w:pPr>
        <w:suppressAutoHyphens w:val="0"/>
        <w:autoSpaceDE w:val="0"/>
        <w:autoSpaceDN w:val="0"/>
        <w:adjustRightInd w:val="0"/>
        <w:ind w:left="4248" w:firstLine="708"/>
        <w:rPr>
          <w:rFonts w:eastAsiaTheme="minorHAnsi"/>
          <w:color w:val="000000"/>
          <w:lang w:eastAsia="en-US"/>
        </w:rPr>
      </w:pPr>
      <w:r w:rsidRPr="00CF18E6">
        <w:rPr>
          <w:rFonts w:eastAsiaTheme="minorHAnsi"/>
          <w:i/>
          <w:iCs/>
          <w:color w:val="000000"/>
          <w:lang w:eastAsia="en-US"/>
        </w:rPr>
        <w:t xml:space="preserve">do reprezentowania Wykonawcy w dokumentach </w:t>
      </w:r>
    </w:p>
    <w:p w:rsidR="008E3A4C" w:rsidRPr="00CF18E6" w:rsidRDefault="008E3A4C" w:rsidP="008E3A4C">
      <w:pPr>
        <w:pStyle w:val="Default"/>
        <w:ind w:left="4248" w:firstLine="708"/>
        <w:rPr>
          <w:sz w:val="20"/>
          <w:szCs w:val="20"/>
        </w:rPr>
      </w:pPr>
      <w:r w:rsidRPr="00CF18E6">
        <w:rPr>
          <w:rFonts w:eastAsiaTheme="minorHAnsi"/>
          <w:i/>
          <w:iCs/>
          <w:sz w:val="20"/>
          <w:szCs w:val="20"/>
          <w:lang w:eastAsia="en-US"/>
        </w:rPr>
        <w:t xml:space="preserve">rejestrowych lub we właściwym upoważnieniu ) </w:t>
      </w:r>
    </w:p>
    <w:p w:rsidR="001A0B2E" w:rsidRDefault="001A0B2E" w:rsidP="009E2183">
      <w:pPr>
        <w:tabs>
          <w:tab w:val="left" w:pos="0"/>
        </w:tabs>
        <w:rPr>
          <w:b/>
          <w:sz w:val="24"/>
        </w:rPr>
      </w:pPr>
    </w:p>
    <w:p w:rsidR="001A0B2E" w:rsidRDefault="001A0B2E" w:rsidP="00A441D8">
      <w:pPr>
        <w:tabs>
          <w:tab w:val="left" w:pos="0"/>
        </w:tabs>
        <w:ind w:left="6379" w:hanging="6379"/>
        <w:rPr>
          <w:b/>
          <w:sz w:val="24"/>
        </w:rPr>
      </w:pPr>
    </w:p>
    <w:p w:rsidR="0060093A" w:rsidRDefault="005B6FAD" w:rsidP="00A441D8">
      <w:pPr>
        <w:tabs>
          <w:tab w:val="left" w:pos="0"/>
        </w:tabs>
        <w:ind w:left="6379" w:hanging="6379"/>
        <w:rPr>
          <w:b/>
          <w:sz w:val="24"/>
        </w:rPr>
      </w:pPr>
      <w:r>
        <w:rPr>
          <w:b/>
          <w:sz w:val="24"/>
        </w:rPr>
        <w:tab/>
      </w:r>
      <w:r w:rsidR="00BF5C73">
        <w:rPr>
          <w:b/>
          <w:sz w:val="24"/>
        </w:rPr>
        <w:tab/>
      </w:r>
      <w:r w:rsidR="00BF5C73">
        <w:rPr>
          <w:b/>
          <w:sz w:val="24"/>
        </w:rPr>
        <w:tab/>
      </w:r>
      <w:r w:rsidR="00BF5C73">
        <w:rPr>
          <w:b/>
          <w:sz w:val="24"/>
        </w:rPr>
        <w:tab/>
      </w:r>
      <w:r w:rsidR="00363A33">
        <w:rPr>
          <w:b/>
          <w:sz w:val="24"/>
        </w:rPr>
        <w:tab/>
      </w:r>
    </w:p>
    <w:p w:rsidR="0060093A" w:rsidRDefault="0060093A" w:rsidP="00A441D8">
      <w:pPr>
        <w:tabs>
          <w:tab w:val="left" w:pos="0"/>
        </w:tabs>
        <w:ind w:left="6379" w:hanging="6379"/>
        <w:rPr>
          <w:b/>
          <w:sz w:val="24"/>
        </w:rPr>
      </w:pPr>
    </w:p>
    <w:p w:rsidR="0060093A" w:rsidRDefault="0060093A" w:rsidP="00A441D8">
      <w:pPr>
        <w:tabs>
          <w:tab w:val="left" w:pos="0"/>
        </w:tabs>
        <w:ind w:left="6379" w:hanging="6379"/>
        <w:rPr>
          <w:b/>
          <w:sz w:val="24"/>
        </w:rPr>
      </w:pPr>
    </w:p>
    <w:p w:rsidR="00363A33" w:rsidRDefault="00363A33" w:rsidP="00A441D8">
      <w:pPr>
        <w:tabs>
          <w:tab w:val="left" w:pos="0"/>
        </w:tabs>
        <w:ind w:left="6379" w:hanging="6379"/>
        <w:rPr>
          <w:b/>
          <w:sz w:val="24"/>
        </w:rPr>
      </w:pPr>
      <w:r>
        <w:rPr>
          <w:i/>
          <w:sz w:val="24"/>
        </w:rPr>
        <w:lastRenderedPageBreak/>
        <w:t>WZÓR</w:t>
      </w:r>
      <w:r w:rsidR="005B6FAD">
        <w:rPr>
          <w:b/>
          <w:sz w:val="24"/>
        </w:rPr>
        <w:tab/>
      </w:r>
    </w:p>
    <w:p w:rsidR="00A441D8" w:rsidRDefault="00363A33" w:rsidP="00A441D8">
      <w:pPr>
        <w:tabs>
          <w:tab w:val="left" w:pos="0"/>
        </w:tabs>
        <w:ind w:left="6379" w:hanging="6379"/>
        <w:rPr>
          <w:i/>
          <w:sz w:val="24"/>
        </w:rPr>
      </w:pPr>
      <w:r>
        <w:rPr>
          <w:b/>
          <w:sz w:val="24"/>
        </w:rPr>
        <w:tab/>
      </w:r>
      <w:r>
        <w:rPr>
          <w:b/>
          <w:sz w:val="24"/>
        </w:rPr>
        <w:tab/>
        <w:t xml:space="preserve">       </w:t>
      </w:r>
      <w:r w:rsidR="00A441D8">
        <w:rPr>
          <w:b/>
          <w:sz w:val="24"/>
        </w:rPr>
        <w:t>Załącznik nr 2 do SIWZ</w:t>
      </w:r>
      <w:r w:rsidR="00A441D8">
        <w:rPr>
          <w:i/>
          <w:sz w:val="24"/>
        </w:rPr>
        <w:t xml:space="preserve"> </w:t>
      </w:r>
    </w:p>
    <w:p w:rsidR="005B6FAD" w:rsidRDefault="005B6FAD" w:rsidP="00A441D8">
      <w:pPr>
        <w:tabs>
          <w:tab w:val="left" w:pos="0"/>
        </w:tabs>
        <w:ind w:left="6379" w:hanging="6379"/>
        <w:rPr>
          <w:i/>
          <w:sz w:val="24"/>
        </w:rPr>
      </w:pPr>
      <w:r>
        <w:rPr>
          <w:i/>
          <w:sz w:val="24"/>
        </w:rPr>
        <w:tab/>
      </w:r>
      <w:r>
        <w:rPr>
          <w:i/>
          <w:sz w:val="24"/>
        </w:rPr>
        <w:tab/>
      </w:r>
      <w:r>
        <w:rPr>
          <w:i/>
          <w:sz w:val="24"/>
        </w:rPr>
        <w:tab/>
      </w:r>
      <w:r>
        <w:rPr>
          <w:i/>
          <w:sz w:val="24"/>
        </w:rPr>
        <w:tab/>
      </w:r>
      <w:r>
        <w:rPr>
          <w:i/>
          <w:sz w:val="24"/>
        </w:rPr>
        <w:tab/>
      </w:r>
      <w:r>
        <w:rPr>
          <w:i/>
          <w:sz w:val="24"/>
        </w:rPr>
        <w:tab/>
      </w:r>
    </w:p>
    <w:p w:rsidR="005B6FAD" w:rsidRDefault="005B6FAD" w:rsidP="005B6FAD">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p>
    <w:p w:rsidR="005B6FAD" w:rsidRPr="00CF18E6" w:rsidRDefault="005B6FAD" w:rsidP="005B6FAD">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 </w:t>
      </w:r>
    </w:p>
    <w:p w:rsidR="005B6FAD" w:rsidRDefault="005B6FAD" w:rsidP="005B6FAD">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p>
    <w:p w:rsidR="005B6FAD" w:rsidRDefault="005B6FAD" w:rsidP="005B6FAD">
      <w:pPr>
        <w:suppressAutoHyphens w:val="0"/>
        <w:autoSpaceDE w:val="0"/>
        <w:autoSpaceDN w:val="0"/>
        <w:adjustRightInd w:val="0"/>
        <w:rPr>
          <w:rFonts w:eastAsiaTheme="minorHAnsi"/>
          <w:color w:val="000000"/>
          <w:sz w:val="23"/>
          <w:szCs w:val="23"/>
          <w:lang w:eastAsia="en-US"/>
        </w:rPr>
      </w:pPr>
    </w:p>
    <w:p w:rsidR="005B6FAD" w:rsidRDefault="005B6FAD" w:rsidP="005B6FAD">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p>
    <w:p w:rsidR="005B6FAD" w:rsidRPr="00CF18E6" w:rsidRDefault="005B6FAD" w:rsidP="005B6FAD">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 </w:t>
      </w:r>
    </w:p>
    <w:p w:rsidR="00A441D8" w:rsidRPr="001A0B2E" w:rsidRDefault="005B6FAD" w:rsidP="001A0B2E">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Dane Wykonawcy </w:t>
      </w:r>
    </w:p>
    <w:p w:rsidR="00A441D8" w:rsidRPr="007666B8" w:rsidRDefault="00A441D8" w:rsidP="00A441D8">
      <w:pPr>
        <w:tabs>
          <w:tab w:val="left" w:pos="0"/>
        </w:tabs>
        <w:spacing w:line="360" w:lineRule="auto"/>
        <w:ind w:left="5672" w:hanging="5672"/>
        <w:jc w:val="center"/>
        <w:rPr>
          <w:b/>
          <w:sz w:val="28"/>
          <w:szCs w:val="28"/>
        </w:rPr>
      </w:pPr>
      <w:r w:rsidRPr="007666B8">
        <w:rPr>
          <w:b/>
          <w:sz w:val="28"/>
          <w:szCs w:val="28"/>
        </w:rPr>
        <w:t>OŚWIADCZENIE</w:t>
      </w:r>
    </w:p>
    <w:p w:rsidR="005B1B9D" w:rsidRPr="009E2183" w:rsidRDefault="00A441D8" w:rsidP="009E2183">
      <w:pPr>
        <w:jc w:val="both"/>
        <w:rPr>
          <w:sz w:val="24"/>
          <w:vertAlign w:val="superscript"/>
        </w:rPr>
      </w:pPr>
      <w:r>
        <w:rPr>
          <w:sz w:val="24"/>
        </w:rPr>
        <w:t>Oświadczam/y, że zamówienie zrealizuję/my siłami własnymi</w:t>
      </w:r>
      <w:r>
        <w:rPr>
          <w:sz w:val="24"/>
          <w:vertAlign w:val="superscript"/>
        </w:rPr>
        <w:t>*</w:t>
      </w:r>
    </w:p>
    <w:p w:rsidR="00A441D8" w:rsidRDefault="005B1B9D" w:rsidP="009E2183">
      <w:pPr>
        <w:jc w:val="both"/>
        <w:rPr>
          <w:sz w:val="24"/>
        </w:rPr>
      </w:pPr>
      <w:r>
        <w:rPr>
          <w:sz w:val="24"/>
        </w:rPr>
        <w:t xml:space="preserve">lub </w:t>
      </w:r>
      <w:r w:rsidR="00A441D8">
        <w:rPr>
          <w:sz w:val="24"/>
        </w:rPr>
        <w:t>z udziałem podwykonawców, którym zamierzam</w:t>
      </w:r>
      <w:r w:rsidR="00C36CAF">
        <w:rPr>
          <w:sz w:val="24"/>
        </w:rPr>
        <w:t>/m</w:t>
      </w:r>
      <w:r w:rsidR="00A441D8">
        <w:rPr>
          <w:sz w:val="24"/>
        </w:rPr>
        <w:t>y powierzyć następujące roboty</w:t>
      </w:r>
      <w:r w:rsidR="00A441D8">
        <w:rPr>
          <w:sz w:val="24"/>
          <w:vertAlign w:val="superscript"/>
        </w:rPr>
        <w:t>*</w:t>
      </w:r>
      <w:r w:rsidR="00A441D8">
        <w:rPr>
          <w:sz w:val="24"/>
        </w:rPr>
        <w:t>:</w:t>
      </w:r>
    </w:p>
    <w:p w:rsidR="00A441D8" w:rsidRDefault="00A441D8" w:rsidP="00A441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525"/>
        <w:gridCol w:w="2693"/>
      </w:tblGrid>
      <w:tr w:rsidR="00474D56" w:rsidTr="00474D56">
        <w:tc>
          <w:tcPr>
            <w:tcW w:w="828" w:type="dxa"/>
            <w:tcBorders>
              <w:top w:val="single" w:sz="4" w:space="0" w:color="auto"/>
              <w:left w:val="single" w:sz="4" w:space="0" w:color="auto"/>
              <w:bottom w:val="single" w:sz="4" w:space="0" w:color="auto"/>
              <w:right w:val="single" w:sz="4" w:space="0" w:color="auto"/>
            </w:tcBorders>
          </w:tcPr>
          <w:p w:rsidR="00474D56" w:rsidRPr="004B5D65" w:rsidRDefault="00474D56" w:rsidP="00302901">
            <w:pPr>
              <w:tabs>
                <w:tab w:val="left" w:pos="0"/>
              </w:tabs>
              <w:jc w:val="both"/>
              <w:rPr>
                <w:sz w:val="28"/>
                <w:szCs w:val="28"/>
              </w:rPr>
            </w:pPr>
            <w:r w:rsidRPr="004B5D65">
              <w:rPr>
                <w:sz w:val="28"/>
                <w:szCs w:val="28"/>
              </w:rPr>
              <w:t>Lp.</w:t>
            </w:r>
          </w:p>
        </w:tc>
        <w:tc>
          <w:tcPr>
            <w:tcW w:w="4525" w:type="dxa"/>
            <w:tcBorders>
              <w:top w:val="single" w:sz="4" w:space="0" w:color="auto"/>
              <w:left w:val="single" w:sz="4" w:space="0" w:color="auto"/>
              <w:bottom w:val="single" w:sz="4" w:space="0" w:color="auto"/>
              <w:right w:val="single" w:sz="4" w:space="0" w:color="auto"/>
            </w:tcBorders>
          </w:tcPr>
          <w:p w:rsidR="00474D56" w:rsidRPr="004B5D65" w:rsidRDefault="00474D56" w:rsidP="00302901">
            <w:pPr>
              <w:tabs>
                <w:tab w:val="left" w:pos="0"/>
              </w:tabs>
              <w:jc w:val="center"/>
              <w:rPr>
                <w:sz w:val="28"/>
                <w:szCs w:val="28"/>
              </w:rPr>
            </w:pPr>
            <w:r w:rsidRPr="004B5D65">
              <w:rPr>
                <w:sz w:val="28"/>
                <w:szCs w:val="28"/>
              </w:rPr>
              <w:t>Rodzaj robót</w:t>
            </w:r>
          </w:p>
        </w:tc>
        <w:tc>
          <w:tcPr>
            <w:tcW w:w="2693" w:type="dxa"/>
            <w:tcBorders>
              <w:top w:val="single" w:sz="4" w:space="0" w:color="auto"/>
              <w:left w:val="single" w:sz="4" w:space="0" w:color="auto"/>
              <w:right w:val="single" w:sz="4" w:space="0" w:color="auto"/>
            </w:tcBorders>
            <w:shd w:val="clear" w:color="auto" w:fill="auto"/>
          </w:tcPr>
          <w:p w:rsidR="00474D56" w:rsidRPr="004B5D65" w:rsidRDefault="00474D56" w:rsidP="00302901">
            <w:pPr>
              <w:jc w:val="center"/>
              <w:rPr>
                <w:sz w:val="28"/>
                <w:szCs w:val="28"/>
              </w:rPr>
            </w:pPr>
            <w:r w:rsidRPr="004B5D65">
              <w:rPr>
                <w:sz w:val="28"/>
                <w:szCs w:val="28"/>
              </w:rPr>
              <w:t>UWAGI</w:t>
            </w:r>
          </w:p>
        </w:tc>
      </w:tr>
      <w:tr w:rsidR="00474D56" w:rsidTr="00474D56">
        <w:trPr>
          <w:trHeight w:val="6145"/>
        </w:trPr>
        <w:tc>
          <w:tcPr>
            <w:tcW w:w="828" w:type="dxa"/>
            <w:tcBorders>
              <w:top w:val="single" w:sz="4" w:space="0" w:color="auto"/>
              <w:left w:val="single" w:sz="4" w:space="0" w:color="auto"/>
              <w:bottom w:val="single" w:sz="4" w:space="0" w:color="auto"/>
              <w:right w:val="single" w:sz="4" w:space="0" w:color="auto"/>
            </w:tcBorders>
          </w:tcPr>
          <w:p w:rsidR="00474D56" w:rsidRPr="004B5D65" w:rsidRDefault="00474D56" w:rsidP="00302901">
            <w:pPr>
              <w:tabs>
                <w:tab w:val="left" w:pos="0"/>
              </w:tabs>
              <w:jc w:val="both"/>
              <w:rPr>
                <w:sz w:val="24"/>
              </w:rPr>
            </w:pPr>
          </w:p>
          <w:p w:rsidR="00474D56" w:rsidRPr="004B5D65" w:rsidRDefault="00474D56" w:rsidP="00302901">
            <w:pPr>
              <w:tabs>
                <w:tab w:val="left" w:pos="0"/>
              </w:tabs>
              <w:jc w:val="both"/>
              <w:rPr>
                <w:sz w:val="24"/>
              </w:rPr>
            </w:pPr>
          </w:p>
          <w:p w:rsidR="00474D56" w:rsidRPr="004B5D65" w:rsidRDefault="00474D56" w:rsidP="00302901">
            <w:pPr>
              <w:tabs>
                <w:tab w:val="left" w:pos="0"/>
              </w:tabs>
              <w:jc w:val="both"/>
              <w:rPr>
                <w:sz w:val="24"/>
              </w:rPr>
            </w:pPr>
          </w:p>
          <w:p w:rsidR="00474D56" w:rsidRPr="004B5D65" w:rsidRDefault="00474D56" w:rsidP="00302901">
            <w:pPr>
              <w:tabs>
                <w:tab w:val="left" w:pos="0"/>
              </w:tabs>
              <w:jc w:val="both"/>
              <w:rPr>
                <w:sz w:val="24"/>
              </w:rPr>
            </w:pPr>
          </w:p>
          <w:p w:rsidR="00474D56" w:rsidRPr="004B5D65" w:rsidRDefault="00474D56" w:rsidP="00302901">
            <w:pPr>
              <w:tabs>
                <w:tab w:val="left" w:pos="0"/>
              </w:tabs>
              <w:jc w:val="both"/>
              <w:rPr>
                <w:sz w:val="24"/>
              </w:rPr>
            </w:pPr>
          </w:p>
          <w:p w:rsidR="00474D56" w:rsidRPr="004B5D65" w:rsidRDefault="00474D56" w:rsidP="00302901">
            <w:pPr>
              <w:tabs>
                <w:tab w:val="left" w:pos="0"/>
              </w:tabs>
              <w:jc w:val="both"/>
              <w:rPr>
                <w:sz w:val="24"/>
              </w:rPr>
            </w:pPr>
          </w:p>
          <w:p w:rsidR="00474D56" w:rsidRPr="004B5D65" w:rsidRDefault="00474D56" w:rsidP="00302901">
            <w:pPr>
              <w:tabs>
                <w:tab w:val="left" w:pos="0"/>
              </w:tabs>
              <w:jc w:val="both"/>
              <w:rPr>
                <w:sz w:val="24"/>
              </w:rPr>
            </w:pPr>
          </w:p>
          <w:p w:rsidR="00474D56" w:rsidRPr="004B5D65" w:rsidRDefault="00474D56" w:rsidP="00302901">
            <w:pPr>
              <w:tabs>
                <w:tab w:val="left" w:pos="0"/>
              </w:tabs>
              <w:jc w:val="both"/>
              <w:rPr>
                <w:sz w:val="24"/>
              </w:rPr>
            </w:pPr>
          </w:p>
          <w:p w:rsidR="00474D56" w:rsidRPr="004B5D65" w:rsidRDefault="00474D56" w:rsidP="00302901">
            <w:pPr>
              <w:tabs>
                <w:tab w:val="left" w:pos="0"/>
              </w:tabs>
              <w:jc w:val="both"/>
              <w:rPr>
                <w:sz w:val="24"/>
              </w:rPr>
            </w:pPr>
          </w:p>
          <w:p w:rsidR="00474D56" w:rsidRPr="004B5D65" w:rsidRDefault="00474D56" w:rsidP="00302901">
            <w:pPr>
              <w:tabs>
                <w:tab w:val="left" w:pos="0"/>
              </w:tabs>
              <w:jc w:val="both"/>
              <w:rPr>
                <w:sz w:val="24"/>
              </w:rPr>
            </w:pPr>
          </w:p>
          <w:p w:rsidR="00474D56" w:rsidRPr="004B5D65" w:rsidRDefault="00474D56" w:rsidP="00302901">
            <w:pPr>
              <w:tabs>
                <w:tab w:val="left" w:pos="0"/>
              </w:tabs>
              <w:jc w:val="both"/>
              <w:rPr>
                <w:sz w:val="24"/>
              </w:rPr>
            </w:pPr>
          </w:p>
          <w:p w:rsidR="00474D56" w:rsidRPr="004B5D65" w:rsidRDefault="00474D56" w:rsidP="00302901">
            <w:pPr>
              <w:tabs>
                <w:tab w:val="left" w:pos="0"/>
              </w:tabs>
              <w:jc w:val="both"/>
              <w:rPr>
                <w:sz w:val="24"/>
              </w:rPr>
            </w:pPr>
          </w:p>
          <w:p w:rsidR="00474D56" w:rsidRPr="004B5D65" w:rsidRDefault="00474D56" w:rsidP="00302901">
            <w:pPr>
              <w:tabs>
                <w:tab w:val="left" w:pos="0"/>
              </w:tabs>
              <w:jc w:val="both"/>
              <w:rPr>
                <w:sz w:val="24"/>
              </w:rPr>
            </w:pPr>
          </w:p>
          <w:p w:rsidR="00474D56" w:rsidRPr="004B5D65" w:rsidRDefault="00474D56" w:rsidP="00302901">
            <w:pPr>
              <w:tabs>
                <w:tab w:val="left" w:pos="0"/>
              </w:tabs>
              <w:jc w:val="both"/>
              <w:rPr>
                <w:sz w:val="24"/>
              </w:rPr>
            </w:pPr>
          </w:p>
          <w:p w:rsidR="00474D56" w:rsidRPr="004B5D65" w:rsidRDefault="00474D56" w:rsidP="00302901">
            <w:pPr>
              <w:tabs>
                <w:tab w:val="left" w:pos="0"/>
              </w:tabs>
              <w:jc w:val="both"/>
              <w:rPr>
                <w:sz w:val="24"/>
              </w:rPr>
            </w:pPr>
          </w:p>
          <w:p w:rsidR="00474D56" w:rsidRPr="004B5D65" w:rsidRDefault="00474D56" w:rsidP="00302901">
            <w:pPr>
              <w:tabs>
                <w:tab w:val="left" w:pos="0"/>
              </w:tabs>
              <w:jc w:val="both"/>
              <w:rPr>
                <w:sz w:val="24"/>
              </w:rPr>
            </w:pPr>
          </w:p>
        </w:tc>
        <w:tc>
          <w:tcPr>
            <w:tcW w:w="4525" w:type="dxa"/>
            <w:tcBorders>
              <w:top w:val="single" w:sz="4" w:space="0" w:color="auto"/>
              <w:left w:val="single" w:sz="4" w:space="0" w:color="auto"/>
              <w:bottom w:val="single" w:sz="4" w:space="0" w:color="auto"/>
              <w:right w:val="single" w:sz="4" w:space="0" w:color="auto"/>
            </w:tcBorders>
          </w:tcPr>
          <w:p w:rsidR="00474D56" w:rsidRPr="004B5D65" w:rsidRDefault="00474D56" w:rsidP="00302901">
            <w:pPr>
              <w:tabs>
                <w:tab w:val="left" w:pos="0"/>
              </w:tabs>
              <w:jc w:val="both"/>
              <w:rPr>
                <w:sz w:val="24"/>
              </w:rPr>
            </w:pPr>
          </w:p>
        </w:tc>
        <w:tc>
          <w:tcPr>
            <w:tcW w:w="2693" w:type="dxa"/>
            <w:tcBorders>
              <w:left w:val="single" w:sz="4" w:space="0" w:color="auto"/>
              <w:bottom w:val="single" w:sz="4" w:space="0" w:color="auto"/>
              <w:right w:val="single" w:sz="4" w:space="0" w:color="auto"/>
            </w:tcBorders>
            <w:shd w:val="clear" w:color="auto" w:fill="auto"/>
          </w:tcPr>
          <w:p w:rsidR="00474D56" w:rsidRPr="004B5D65" w:rsidRDefault="00474D56" w:rsidP="00302901">
            <w:pPr>
              <w:tabs>
                <w:tab w:val="left" w:pos="0"/>
              </w:tabs>
              <w:jc w:val="both"/>
              <w:rPr>
                <w:sz w:val="24"/>
              </w:rPr>
            </w:pPr>
          </w:p>
        </w:tc>
      </w:tr>
    </w:tbl>
    <w:p w:rsidR="00A441D8" w:rsidRDefault="00A441D8" w:rsidP="00A441D8">
      <w:pPr>
        <w:ind w:left="4956" w:firstLine="708"/>
        <w:jc w:val="right"/>
        <w:rPr>
          <w:b/>
          <w:sz w:val="22"/>
        </w:rPr>
      </w:pPr>
    </w:p>
    <w:p w:rsidR="00A441D8" w:rsidRDefault="00A441D8" w:rsidP="00A441D8">
      <w:pPr>
        <w:ind w:left="4956" w:hanging="4956"/>
        <w:jc w:val="both"/>
        <w:rPr>
          <w:rFonts w:ascii="Arial" w:hAnsi="Arial"/>
        </w:rPr>
      </w:pPr>
      <w:r>
        <w:rPr>
          <w:rFonts w:ascii="Arial" w:hAnsi="Arial"/>
        </w:rPr>
        <w:t>Miejscowość: .............</w:t>
      </w:r>
      <w:r w:rsidR="00715D5E">
        <w:rPr>
          <w:rFonts w:ascii="Arial" w:hAnsi="Arial"/>
        </w:rPr>
        <w:t>.........................., dnia</w:t>
      </w:r>
      <w:r>
        <w:rPr>
          <w:rFonts w:ascii="Arial" w:hAnsi="Arial"/>
        </w:rPr>
        <w:t xml:space="preserve"> ..................................</w:t>
      </w:r>
    </w:p>
    <w:p w:rsidR="00A441D8" w:rsidRDefault="00A441D8" w:rsidP="00A441D8">
      <w:pPr>
        <w:ind w:left="4956" w:firstLine="708"/>
        <w:jc w:val="both"/>
        <w:rPr>
          <w:rFonts w:ascii="Arial" w:hAnsi="Arial"/>
        </w:rPr>
      </w:pPr>
    </w:p>
    <w:p w:rsidR="00A441D8" w:rsidRDefault="00363A33" w:rsidP="00363A33">
      <w:pPr>
        <w:ind w:left="709" w:firstLine="4346"/>
        <w:jc w:val="both"/>
      </w:pPr>
      <w:r>
        <w:tab/>
      </w:r>
      <w:r>
        <w:tab/>
      </w:r>
      <w:r>
        <w:tab/>
      </w:r>
      <w:r w:rsidR="00A441D8">
        <w:tab/>
      </w:r>
      <w:r w:rsidR="00A441D8">
        <w:tab/>
      </w:r>
      <w:r w:rsidR="00A441D8">
        <w:tab/>
        <w:t xml:space="preserve">                      </w:t>
      </w:r>
      <w:r w:rsidR="00CF18E6">
        <w:tab/>
      </w:r>
      <w:r w:rsidR="00CF18E6">
        <w:tab/>
      </w:r>
      <w:r w:rsidR="00CF18E6">
        <w:tab/>
      </w:r>
      <w:r w:rsidR="00CF18E6">
        <w:tab/>
      </w:r>
      <w:r>
        <w:tab/>
      </w:r>
      <w:r>
        <w:tab/>
      </w:r>
      <w:r>
        <w:tab/>
      </w:r>
      <w:r w:rsidR="00A441D8">
        <w:t xml:space="preserve">...................................................................                                       </w:t>
      </w:r>
    </w:p>
    <w:p w:rsidR="00363A33" w:rsidRPr="008E3A4C" w:rsidRDefault="008E3A4C" w:rsidP="00363A33">
      <w:pPr>
        <w:pStyle w:val="Tekstpodstawowy3"/>
        <w:tabs>
          <w:tab w:val="left" w:pos="0"/>
        </w:tabs>
        <w:ind w:left="426"/>
        <w:rPr>
          <w:sz w:val="20"/>
        </w:rPr>
      </w:pPr>
      <w:r>
        <w:rPr>
          <w:sz w:val="18"/>
        </w:rPr>
        <w:tab/>
      </w:r>
      <w:r w:rsidR="00363A33">
        <w:rPr>
          <w:sz w:val="18"/>
        </w:rPr>
        <w:tab/>
      </w:r>
      <w:r w:rsidR="00363A33">
        <w:rPr>
          <w:sz w:val="18"/>
        </w:rPr>
        <w:tab/>
      </w:r>
      <w:r w:rsidR="00363A33">
        <w:rPr>
          <w:sz w:val="18"/>
        </w:rPr>
        <w:tab/>
      </w:r>
      <w:r w:rsidR="00363A33">
        <w:rPr>
          <w:sz w:val="18"/>
        </w:rPr>
        <w:tab/>
      </w:r>
      <w:r w:rsidR="00363A33">
        <w:rPr>
          <w:sz w:val="18"/>
        </w:rPr>
        <w:tab/>
      </w:r>
      <w:r w:rsidR="00363A33">
        <w:rPr>
          <w:sz w:val="18"/>
        </w:rPr>
        <w:tab/>
      </w:r>
      <w:r w:rsidR="00363A33" w:rsidRPr="008E3A4C">
        <w:rPr>
          <w:rFonts w:eastAsiaTheme="minorHAnsi"/>
          <w:i/>
          <w:iCs/>
          <w:color w:val="000000"/>
          <w:sz w:val="20"/>
          <w:lang w:eastAsia="en-US"/>
        </w:rPr>
        <w:t xml:space="preserve">( podpis osoby uprawnionej lub osób uprawnionych </w:t>
      </w:r>
    </w:p>
    <w:p w:rsidR="00363A33" w:rsidRPr="00CF18E6" w:rsidRDefault="00363A33" w:rsidP="00363A33">
      <w:pPr>
        <w:suppressAutoHyphens w:val="0"/>
        <w:autoSpaceDE w:val="0"/>
        <w:autoSpaceDN w:val="0"/>
        <w:adjustRightInd w:val="0"/>
        <w:ind w:left="4248" w:firstLine="708"/>
        <w:rPr>
          <w:rFonts w:eastAsiaTheme="minorHAnsi"/>
          <w:color w:val="000000"/>
          <w:lang w:eastAsia="en-US"/>
        </w:rPr>
      </w:pPr>
      <w:r w:rsidRPr="00CF18E6">
        <w:rPr>
          <w:rFonts w:eastAsiaTheme="minorHAnsi"/>
          <w:i/>
          <w:iCs/>
          <w:color w:val="000000"/>
          <w:lang w:eastAsia="en-US"/>
        </w:rPr>
        <w:t xml:space="preserve">do reprezentowania Wykonawcy w dokumentach </w:t>
      </w:r>
    </w:p>
    <w:p w:rsidR="00363A33" w:rsidRPr="00CF18E6" w:rsidRDefault="00363A33" w:rsidP="00363A33">
      <w:pPr>
        <w:pStyle w:val="Default"/>
        <w:ind w:left="4248" w:firstLine="708"/>
        <w:rPr>
          <w:sz w:val="20"/>
          <w:szCs w:val="20"/>
        </w:rPr>
      </w:pPr>
      <w:r w:rsidRPr="00CF18E6">
        <w:rPr>
          <w:rFonts w:eastAsiaTheme="minorHAnsi"/>
          <w:i/>
          <w:iCs/>
          <w:sz w:val="20"/>
          <w:szCs w:val="20"/>
          <w:lang w:eastAsia="en-US"/>
        </w:rPr>
        <w:t xml:space="preserve">rejestrowych lub we właściwym upoważnieniu ) </w:t>
      </w:r>
    </w:p>
    <w:p w:rsidR="00363A33" w:rsidRPr="00CF18E6" w:rsidRDefault="00363A33" w:rsidP="00363A33"/>
    <w:p w:rsidR="00A441D8" w:rsidRPr="009E2183" w:rsidRDefault="008E3A4C" w:rsidP="009E2183">
      <w:pPr>
        <w:suppressAutoHyphens w:val="0"/>
        <w:autoSpaceDE w:val="0"/>
        <w:autoSpaceDN w:val="0"/>
        <w:adjustRightInd w:val="0"/>
        <w:ind w:left="3540" w:firstLine="708"/>
        <w:rPr>
          <w:rFonts w:eastAsiaTheme="minorHAnsi"/>
          <w:color w:val="000000"/>
          <w:lang w:eastAsia="en-US"/>
        </w:rPr>
      </w:pPr>
      <w:r>
        <w:rPr>
          <w:sz w:val="18"/>
        </w:rPr>
        <w:tab/>
      </w:r>
      <w:r>
        <w:rPr>
          <w:sz w:val="18"/>
        </w:rPr>
        <w:tab/>
      </w:r>
      <w:r>
        <w:rPr>
          <w:sz w:val="18"/>
        </w:rPr>
        <w:tab/>
      </w:r>
      <w:r>
        <w:rPr>
          <w:sz w:val="18"/>
        </w:rPr>
        <w:tab/>
      </w:r>
      <w:r>
        <w:rPr>
          <w:sz w:val="18"/>
        </w:rPr>
        <w:tab/>
      </w:r>
      <w:r>
        <w:rPr>
          <w:sz w:val="18"/>
        </w:rPr>
        <w:tab/>
      </w:r>
      <w:r>
        <w:rPr>
          <w:sz w:val="18"/>
        </w:rPr>
        <w:tab/>
      </w:r>
      <w:r>
        <w:rPr>
          <w:sz w:val="18"/>
        </w:rPr>
        <w:tab/>
      </w:r>
    </w:p>
    <w:p w:rsidR="001A0B2E" w:rsidRPr="00414253" w:rsidRDefault="005B1B9D" w:rsidP="00414253">
      <w:pPr>
        <w:rPr>
          <w:rFonts w:ascii="Arial" w:hAnsi="Arial" w:cs="Arial"/>
          <w:b/>
          <w:sz w:val="24"/>
          <w:szCs w:val="24"/>
        </w:rPr>
      </w:pPr>
      <w:r w:rsidRPr="005B1B9D">
        <w:rPr>
          <w:rFonts w:ascii="Arial" w:hAnsi="Arial" w:cs="Arial"/>
          <w:b/>
          <w:sz w:val="24"/>
          <w:szCs w:val="24"/>
        </w:rPr>
        <w:t>/x/ - niepotrzebne skreślić !</w:t>
      </w:r>
      <w:r w:rsidR="00414253">
        <w:rPr>
          <w:rFonts w:ascii="Arial" w:hAnsi="Arial" w:cs="Arial"/>
          <w:b/>
          <w:sz w:val="24"/>
          <w:szCs w:val="24"/>
        </w:rPr>
        <w:t xml:space="preserve">  </w:t>
      </w:r>
    </w:p>
    <w:p w:rsidR="00C36CAF" w:rsidRDefault="00C36CAF" w:rsidP="00363A33">
      <w:pPr>
        <w:suppressAutoHyphens w:val="0"/>
        <w:autoSpaceDE w:val="0"/>
        <w:autoSpaceDN w:val="0"/>
        <w:adjustRightInd w:val="0"/>
        <w:ind w:left="8509"/>
        <w:rPr>
          <w:rFonts w:eastAsiaTheme="minorHAnsi"/>
          <w:bCs/>
          <w:color w:val="000000"/>
          <w:sz w:val="23"/>
          <w:szCs w:val="23"/>
          <w:lang w:eastAsia="en-US"/>
        </w:rPr>
      </w:pPr>
    </w:p>
    <w:p w:rsidR="00C36CAF" w:rsidRDefault="00C36CAF" w:rsidP="00363A33">
      <w:pPr>
        <w:suppressAutoHyphens w:val="0"/>
        <w:autoSpaceDE w:val="0"/>
        <w:autoSpaceDN w:val="0"/>
        <w:adjustRightInd w:val="0"/>
        <w:ind w:left="8509"/>
        <w:rPr>
          <w:rFonts w:eastAsiaTheme="minorHAnsi"/>
          <w:bCs/>
          <w:color w:val="000000"/>
          <w:sz w:val="23"/>
          <w:szCs w:val="23"/>
          <w:lang w:eastAsia="en-US"/>
        </w:rPr>
      </w:pPr>
    </w:p>
    <w:p w:rsidR="00474D56" w:rsidRDefault="00474D56" w:rsidP="00363A33">
      <w:pPr>
        <w:suppressAutoHyphens w:val="0"/>
        <w:autoSpaceDE w:val="0"/>
        <w:autoSpaceDN w:val="0"/>
        <w:adjustRightInd w:val="0"/>
        <w:ind w:left="8509"/>
        <w:rPr>
          <w:rFonts w:eastAsiaTheme="minorHAnsi"/>
          <w:bCs/>
          <w:color w:val="000000"/>
          <w:sz w:val="23"/>
          <w:szCs w:val="23"/>
          <w:lang w:eastAsia="en-US"/>
        </w:rPr>
      </w:pPr>
    </w:p>
    <w:p w:rsidR="00474D56" w:rsidRDefault="00474D56" w:rsidP="00363A33">
      <w:pPr>
        <w:suppressAutoHyphens w:val="0"/>
        <w:autoSpaceDE w:val="0"/>
        <w:autoSpaceDN w:val="0"/>
        <w:adjustRightInd w:val="0"/>
        <w:ind w:left="8509"/>
        <w:rPr>
          <w:rFonts w:eastAsiaTheme="minorHAnsi"/>
          <w:bCs/>
          <w:color w:val="000000"/>
          <w:sz w:val="23"/>
          <w:szCs w:val="23"/>
          <w:lang w:eastAsia="en-US"/>
        </w:rPr>
      </w:pPr>
    </w:p>
    <w:p w:rsidR="00474D56" w:rsidRDefault="00474D56" w:rsidP="00363A33">
      <w:pPr>
        <w:suppressAutoHyphens w:val="0"/>
        <w:autoSpaceDE w:val="0"/>
        <w:autoSpaceDN w:val="0"/>
        <w:adjustRightInd w:val="0"/>
        <w:ind w:left="8509"/>
        <w:rPr>
          <w:rFonts w:eastAsiaTheme="minorHAnsi"/>
          <w:bCs/>
          <w:color w:val="000000"/>
          <w:sz w:val="23"/>
          <w:szCs w:val="23"/>
          <w:lang w:eastAsia="en-US"/>
        </w:rPr>
      </w:pPr>
    </w:p>
    <w:p w:rsidR="00CF18E6" w:rsidRPr="00363A33" w:rsidRDefault="00CF18E6" w:rsidP="00363A33">
      <w:pPr>
        <w:suppressAutoHyphens w:val="0"/>
        <w:autoSpaceDE w:val="0"/>
        <w:autoSpaceDN w:val="0"/>
        <w:adjustRightInd w:val="0"/>
        <w:ind w:left="8509"/>
        <w:rPr>
          <w:rFonts w:eastAsiaTheme="minorHAnsi"/>
          <w:color w:val="000000"/>
          <w:sz w:val="23"/>
          <w:szCs w:val="23"/>
          <w:lang w:eastAsia="en-US"/>
        </w:rPr>
      </w:pPr>
      <w:r w:rsidRPr="00363A33">
        <w:rPr>
          <w:rFonts w:eastAsiaTheme="minorHAnsi"/>
          <w:bCs/>
          <w:color w:val="000000"/>
          <w:sz w:val="23"/>
          <w:szCs w:val="23"/>
          <w:lang w:eastAsia="en-US"/>
        </w:rPr>
        <w:t xml:space="preserve">WZÓR </w:t>
      </w:r>
    </w:p>
    <w:p w:rsidR="00CF18E6" w:rsidRPr="00CF18E6" w:rsidRDefault="00CF18E6" w:rsidP="00CF18E6">
      <w:pPr>
        <w:suppressAutoHyphens w:val="0"/>
        <w:autoSpaceDE w:val="0"/>
        <w:autoSpaceDN w:val="0"/>
        <w:adjustRightInd w:val="0"/>
        <w:ind w:left="5664" w:firstLine="708"/>
        <w:rPr>
          <w:rFonts w:eastAsiaTheme="minorHAnsi"/>
          <w:color w:val="000000"/>
          <w:sz w:val="23"/>
          <w:szCs w:val="23"/>
          <w:lang w:eastAsia="en-US"/>
        </w:rPr>
      </w:pPr>
      <w:r>
        <w:rPr>
          <w:rFonts w:eastAsiaTheme="minorHAnsi"/>
          <w:b/>
          <w:bCs/>
          <w:color w:val="000000"/>
          <w:sz w:val="23"/>
          <w:szCs w:val="23"/>
          <w:lang w:eastAsia="en-US"/>
        </w:rPr>
        <w:t>Załącznik Nr 3</w:t>
      </w:r>
      <w:r w:rsidRPr="00CF18E6">
        <w:rPr>
          <w:rFonts w:eastAsiaTheme="minorHAnsi"/>
          <w:b/>
          <w:bCs/>
          <w:color w:val="000000"/>
          <w:sz w:val="23"/>
          <w:szCs w:val="23"/>
          <w:lang w:eastAsia="en-US"/>
        </w:rPr>
        <w:t xml:space="preserve"> do SIWZ </w:t>
      </w:r>
    </w:p>
    <w:p w:rsidR="00CF18E6" w:rsidRPr="00CF18E6" w:rsidRDefault="00CF18E6" w:rsidP="00CF18E6">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r w:rsidRPr="00CF18E6">
        <w:rPr>
          <w:rFonts w:eastAsiaTheme="minorHAnsi"/>
          <w:color w:val="000000"/>
          <w:sz w:val="23"/>
          <w:szCs w:val="23"/>
          <w:lang w:eastAsia="en-US"/>
        </w:rPr>
        <w:t xml:space="preserve"> </w:t>
      </w:r>
    </w:p>
    <w:p w:rsidR="005B6FAD" w:rsidRDefault="005B6FAD" w:rsidP="00CF18E6">
      <w:pPr>
        <w:suppressAutoHyphens w:val="0"/>
        <w:autoSpaceDE w:val="0"/>
        <w:autoSpaceDN w:val="0"/>
        <w:adjustRightInd w:val="0"/>
        <w:rPr>
          <w:rFonts w:eastAsiaTheme="minorHAnsi"/>
          <w:color w:val="000000"/>
          <w:sz w:val="23"/>
          <w:szCs w:val="23"/>
          <w:lang w:eastAsia="en-US"/>
        </w:rPr>
      </w:pPr>
    </w:p>
    <w:p w:rsidR="005B6FAD" w:rsidRDefault="00CF18E6" w:rsidP="00CF18E6">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p>
    <w:p w:rsidR="005B6FAD" w:rsidRDefault="005B6FAD" w:rsidP="00CF18E6">
      <w:pPr>
        <w:suppressAutoHyphens w:val="0"/>
        <w:autoSpaceDE w:val="0"/>
        <w:autoSpaceDN w:val="0"/>
        <w:adjustRightInd w:val="0"/>
        <w:rPr>
          <w:rFonts w:eastAsiaTheme="minorHAnsi"/>
          <w:color w:val="000000"/>
          <w:sz w:val="23"/>
          <w:szCs w:val="23"/>
          <w:lang w:eastAsia="en-US"/>
        </w:rPr>
      </w:pPr>
    </w:p>
    <w:p w:rsidR="00CF18E6" w:rsidRPr="00CF18E6" w:rsidRDefault="00CF18E6" w:rsidP="00CF18E6">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CF18E6">
        <w:rPr>
          <w:rFonts w:eastAsiaTheme="minorHAnsi"/>
          <w:color w:val="000000"/>
          <w:sz w:val="23"/>
          <w:szCs w:val="23"/>
          <w:lang w:eastAsia="en-US"/>
        </w:rPr>
        <w:t xml:space="preserve"> </w:t>
      </w:r>
    </w:p>
    <w:p w:rsidR="00CF18E6" w:rsidRPr="00CF18E6" w:rsidRDefault="00CF18E6" w:rsidP="00CF18E6">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Dane Wykonawcy </w:t>
      </w:r>
    </w:p>
    <w:p w:rsidR="00CF18E6" w:rsidRDefault="00CF18E6" w:rsidP="00CF18E6">
      <w:pPr>
        <w:suppressAutoHyphens w:val="0"/>
        <w:autoSpaceDE w:val="0"/>
        <w:autoSpaceDN w:val="0"/>
        <w:adjustRightInd w:val="0"/>
        <w:rPr>
          <w:rFonts w:eastAsiaTheme="minorHAnsi"/>
          <w:b/>
          <w:bCs/>
          <w:color w:val="000000"/>
          <w:sz w:val="23"/>
          <w:szCs w:val="23"/>
          <w:lang w:eastAsia="en-US"/>
        </w:rPr>
      </w:pPr>
    </w:p>
    <w:p w:rsidR="00CF18E6" w:rsidRDefault="00CF18E6" w:rsidP="00CF18E6">
      <w:pPr>
        <w:suppressAutoHyphens w:val="0"/>
        <w:autoSpaceDE w:val="0"/>
        <w:autoSpaceDN w:val="0"/>
        <w:adjustRightInd w:val="0"/>
        <w:rPr>
          <w:rFonts w:eastAsiaTheme="minorHAnsi"/>
          <w:b/>
          <w:bCs/>
          <w:color w:val="000000"/>
          <w:sz w:val="23"/>
          <w:szCs w:val="23"/>
          <w:lang w:eastAsia="en-US"/>
        </w:rPr>
      </w:pPr>
    </w:p>
    <w:p w:rsidR="00CF18E6" w:rsidRDefault="00CF18E6" w:rsidP="00CF18E6">
      <w:pPr>
        <w:suppressAutoHyphens w:val="0"/>
        <w:autoSpaceDE w:val="0"/>
        <w:autoSpaceDN w:val="0"/>
        <w:adjustRightInd w:val="0"/>
        <w:rPr>
          <w:rFonts w:eastAsiaTheme="minorHAnsi"/>
          <w:b/>
          <w:bCs/>
          <w:color w:val="000000"/>
          <w:sz w:val="23"/>
          <w:szCs w:val="23"/>
          <w:lang w:eastAsia="en-US"/>
        </w:rPr>
      </w:pPr>
    </w:p>
    <w:p w:rsidR="00CF18E6" w:rsidRPr="00CF18E6" w:rsidRDefault="00CF18E6" w:rsidP="00CF18E6">
      <w:pPr>
        <w:suppressAutoHyphens w:val="0"/>
        <w:autoSpaceDE w:val="0"/>
        <w:autoSpaceDN w:val="0"/>
        <w:adjustRightInd w:val="0"/>
        <w:jc w:val="center"/>
        <w:rPr>
          <w:rFonts w:eastAsiaTheme="minorHAnsi"/>
          <w:color w:val="000000"/>
          <w:sz w:val="23"/>
          <w:szCs w:val="23"/>
          <w:lang w:eastAsia="en-US"/>
        </w:rPr>
      </w:pPr>
      <w:r w:rsidRPr="00CF18E6">
        <w:rPr>
          <w:rFonts w:eastAsiaTheme="minorHAnsi"/>
          <w:b/>
          <w:bCs/>
          <w:color w:val="000000"/>
          <w:sz w:val="23"/>
          <w:szCs w:val="23"/>
          <w:lang w:eastAsia="en-US"/>
        </w:rPr>
        <w:t>Oświadczenie</w:t>
      </w:r>
    </w:p>
    <w:p w:rsidR="00CF18E6" w:rsidRPr="00CF18E6" w:rsidRDefault="00CF18E6" w:rsidP="00CF18E6">
      <w:pPr>
        <w:suppressAutoHyphens w:val="0"/>
        <w:autoSpaceDE w:val="0"/>
        <w:autoSpaceDN w:val="0"/>
        <w:adjustRightInd w:val="0"/>
        <w:jc w:val="center"/>
        <w:rPr>
          <w:rFonts w:eastAsiaTheme="minorHAnsi"/>
          <w:color w:val="000000"/>
          <w:sz w:val="23"/>
          <w:szCs w:val="23"/>
          <w:lang w:eastAsia="en-US"/>
        </w:rPr>
      </w:pPr>
      <w:r w:rsidRPr="00CF18E6">
        <w:rPr>
          <w:rFonts w:eastAsiaTheme="minorHAnsi"/>
          <w:b/>
          <w:bCs/>
          <w:color w:val="000000"/>
          <w:sz w:val="23"/>
          <w:szCs w:val="23"/>
          <w:lang w:eastAsia="en-US"/>
        </w:rPr>
        <w:t>o spełnianiu warunków udziału w postępowaniu</w:t>
      </w:r>
    </w:p>
    <w:p w:rsidR="00CF18E6" w:rsidRPr="00CF18E6" w:rsidRDefault="00CF18E6" w:rsidP="00CF18E6">
      <w:pPr>
        <w:suppressAutoHyphens w:val="0"/>
        <w:autoSpaceDE w:val="0"/>
        <w:autoSpaceDN w:val="0"/>
        <w:adjustRightInd w:val="0"/>
        <w:jc w:val="center"/>
        <w:rPr>
          <w:rFonts w:eastAsiaTheme="minorHAnsi"/>
          <w:color w:val="000000"/>
          <w:sz w:val="23"/>
          <w:szCs w:val="23"/>
          <w:lang w:eastAsia="en-US"/>
        </w:rPr>
      </w:pPr>
      <w:r w:rsidRPr="00CF18E6">
        <w:rPr>
          <w:rFonts w:eastAsiaTheme="minorHAnsi"/>
          <w:b/>
          <w:bCs/>
          <w:color w:val="000000"/>
          <w:sz w:val="23"/>
          <w:szCs w:val="23"/>
          <w:lang w:eastAsia="en-US"/>
        </w:rPr>
        <w:t>Zgodne z art. 22 ust. 1</w:t>
      </w:r>
    </w:p>
    <w:p w:rsidR="00CF18E6" w:rsidRPr="00CF18E6" w:rsidRDefault="00CF18E6" w:rsidP="00CF18E6">
      <w:pPr>
        <w:suppressAutoHyphens w:val="0"/>
        <w:autoSpaceDE w:val="0"/>
        <w:autoSpaceDN w:val="0"/>
        <w:adjustRightInd w:val="0"/>
        <w:jc w:val="center"/>
        <w:rPr>
          <w:rFonts w:eastAsiaTheme="minorHAnsi"/>
          <w:color w:val="000000"/>
          <w:sz w:val="23"/>
          <w:szCs w:val="23"/>
          <w:lang w:eastAsia="en-US"/>
        </w:rPr>
      </w:pPr>
      <w:r w:rsidRPr="00CF18E6">
        <w:rPr>
          <w:rFonts w:eastAsiaTheme="minorHAnsi"/>
          <w:b/>
          <w:bCs/>
          <w:color w:val="000000"/>
          <w:sz w:val="23"/>
          <w:szCs w:val="23"/>
          <w:lang w:eastAsia="en-US"/>
        </w:rPr>
        <w:t>Ustawy z dnia 29 stycznia 2004r. Prawo zamówień publicznych</w:t>
      </w:r>
    </w:p>
    <w:p w:rsidR="00CF18E6" w:rsidRDefault="007F419E" w:rsidP="00CF18E6">
      <w:pPr>
        <w:suppressAutoHyphens w:val="0"/>
        <w:autoSpaceDE w:val="0"/>
        <w:autoSpaceDN w:val="0"/>
        <w:adjustRightInd w:val="0"/>
        <w:jc w:val="center"/>
        <w:rPr>
          <w:rFonts w:eastAsiaTheme="minorHAnsi"/>
          <w:b/>
          <w:bCs/>
          <w:color w:val="000000"/>
          <w:sz w:val="23"/>
          <w:szCs w:val="23"/>
          <w:lang w:eastAsia="en-US"/>
        </w:rPr>
      </w:pPr>
      <w:r>
        <w:rPr>
          <w:rFonts w:eastAsiaTheme="minorHAnsi"/>
          <w:b/>
          <w:bCs/>
          <w:color w:val="000000"/>
          <w:sz w:val="23"/>
          <w:szCs w:val="23"/>
          <w:lang w:eastAsia="en-US"/>
        </w:rPr>
        <w:t xml:space="preserve">( Dz. U. z 2010 </w:t>
      </w:r>
      <w:proofErr w:type="spellStart"/>
      <w:r>
        <w:rPr>
          <w:rFonts w:eastAsiaTheme="minorHAnsi"/>
          <w:b/>
          <w:bCs/>
          <w:color w:val="000000"/>
          <w:sz w:val="23"/>
          <w:szCs w:val="23"/>
          <w:lang w:eastAsia="en-US"/>
        </w:rPr>
        <w:t>r.Nr</w:t>
      </w:r>
      <w:proofErr w:type="spellEnd"/>
      <w:r>
        <w:rPr>
          <w:rFonts w:eastAsiaTheme="minorHAnsi"/>
          <w:b/>
          <w:bCs/>
          <w:color w:val="000000"/>
          <w:sz w:val="23"/>
          <w:szCs w:val="23"/>
          <w:lang w:eastAsia="en-US"/>
        </w:rPr>
        <w:t xml:space="preserve"> 113,poz. 759</w:t>
      </w:r>
      <w:r w:rsidR="00CF18E6" w:rsidRPr="00CF18E6">
        <w:rPr>
          <w:rFonts w:eastAsiaTheme="minorHAnsi"/>
          <w:b/>
          <w:bCs/>
          <w:color w:val="000000"/>
          <w:sz w:val="23"/>
          <w:szCs w:val="23"/>
          <w:lang w:eastAsia="en-US"/>
        </w:rPr>
        <w:t xml:space="preserve">. z </w:t>
      </w:r>
      <w:proofErr w:type="spellStart"/>
      <w:r w:rsidR="00CF18E6" w:rsidRPr="00CF18E6">
        <w:rPr>
          <w:rFonts w:eastAsiaTheme="minorHAnsi"/>
          <w:b/>
          <w:bCs/>
          <w:color w:val="000000"/>
          <w:sz w:val="23"/>
          <w:szCs w:val="23"/>
          <w:lang w:eastAsia="en-US"/>
        </w:rPr>
        <w:t>późn</w:t>
      </w:r>
      <w:proofErr w:type="spellEnd"/>
      <w:r w:rsidR="00CF18E6" w:rsidRPr="00CF18E6">
        <w:rPr>
          <w:rFonts w:eastAsiaTheme="minorHAnsi"/>
          <w:b/>
          <w:bCs/>
          <w:color w:val="000000"/>
          <w:sz w:val="23"/>
          <w:szCs w:val="23"/>
          <w:lang w:eastAsia="en-US"/>
        </w:rPr>
        <w:t>. zm. )</w:t>
      </w:r>
    </w:p>
    <w:p w:rsidR="00D01DDB" w:rsidRDefault="00D01DDB" w:rsidP="00282D34">
      <w:pPr>
        <w:suppressAutoHyphens w:val="0"/>
        <w:autoSpaceDE w:val="0"/>
        <w:autoSpaceDN w:val="0"/>
        <w:adjustRightInd w:val="0"/>
        <w:rPr>
          <w:rFonts w:eastAsiaTheme="minorHAnsi"/>
          <w:color w:val="000000"/>
          <w:sz w:val="23"/>
          <w:szCs w:val="23"/>
          <w:lang w:eastAsia="en-US"/>
        </w:rPr>
      </w:pPr>
    </w:p>
    <w:p w:rsidR="00D01DDB" w:rsidRPr="00CF18E6" w:rsidRDefault="00D01DDB" w:rsidP="00CF18E6">
      <w:pPr>
        <w:suppressAutoHyphens w:val="0"/>
        <w:autoSpaceDE w:val="0"/>
        <w:autoSpaceDN w:val="0"/>
        <w:adjustRightInd w:val="0"/>
        <w:jc w:val="center"/>
        <w:rPr>
          <w:rFonts w:eastAsiaTheme="minorHAnsi"/>
          <w:color w:val="000000"/>
          <w:sz w:val="23"/>
          <w:szCs w:val="23"/>
          <w:lang w:eastAsia="en-US"/>
        </w:rPr>
      </w:pPr>
    </w:p>
    <w:p w:rsidR="00D01DDB" w:rsidRDefault="00CF18E6" w:rsidP="00CF18E6">
      <w:pPr>
        <w:suppressAutoHyphens w:val="0"/>
        <w:autoSpaceDE w:val="0"/>
        <w:autoSpaceDN w:val="0"/>
        <w:adjustRightInd w:val="0"/>
        <w:rPr>
          <w:b/>
          <w:sz w:val="24"/>
          <w:szCs w:val="24"/>
        </w:rPr>
      </w:pPr>
      <w:r w:rsidRPr="00CF18E6">
        <w:rPr>
          <w:rFonts w:eastAsiaTheme="minorHAnsi"/>
          <w:color w:val="000000"/>
          <w:sz w:val="23"/>
          <w:szCs w:val="23"/>
          <w:lang w:eastAsia="en-US"/>
        </w:rPr>
        <w:t xml:space="preserve">Składając ofertę w </w:t>
      </w:r>
      <w:r w:rsidR="00282D34" w:rsidRPr="00DC2D35">
        <w:rPr>
          <w:sz w:val="22"/>
          <w:szCs w:val="22"/>
        </w:rPr>
        <w:t xml:space="preserve">postępowaniu o udzielenie zamówienia publicznego prowadzonego </w:t>
      </w:r>
      <w:r w:rsidRPr="00CF18E6">
        <w:rPr>
          <w:rFonts w:eastAsiaTheme="minorHAnsi"/>
          <w:color w:val="000000"/>
          <w:sz w:val="23"/>
          <w:szCs w:val="23"/>
          <w:lang w:eastAsia="en-US"/>
        </w:rPr>
        <w:t>trybie</w:t>
      </w:r>
      <w:r w:rsidR="00C36CAF">
        <w:rPr>
          <w:rFonts w:eastAsiaTheme="minorHAnsi"/>
          <w:color w:val="000000"/>
          <w:sz w:val="23"/>
          <w:szCs w:val="23"/>
          <w:lang w:eastAsia="en-US"/>
        </w:rPr>
        <w:t xml:space="preserve"> w</w:t>
      </w:r>
      <w:r w:rsidRPr="00CF18E6">
        <w:rPr>
          <w:rFonts w:eastAsiaTheme="minorHAnsi"/>
          <w:color w:val="000000"/>
          <w:sz w:val="23"/>
          <w:szCs w:val="23"/>
          <w:lang w:eastAsia="en-US"/>
        </w:rPr>
        <w:t xml:space="preserve"> </w:t>
      </w:r>
      <w:r w:rsidR="00C36CAF">
        <w:rPr>
          <w:rFonts w:eastAsiaTheme="minorHAnsi"/>
          <w:color w:val="000000"/>
          <w:sz w:val="23"/>
          <w:szCs w:val="23"/>
          <w:lang w:eastAsia="en-US"/>
        </w:rPr>
        <w:t xml:space="preserve">trybie </w:t>
      </w:r>
      <w:r w:rsidRPr="00CF18E6">
        <w:rPr>
          <w:rFonts w:eastAsiaTheme="minorHAnsi"/>
          <w:color w:val="000000"/>
          <w:sz w:val="23"/>
          <w:szCs w:val="23"/>
          <w:lang w:eastAsia="en-US"/>
        </w:rPr>
        <w:t>przetargu nieograniczonego na</w:t>
      </w:r>
      <w:r w:rsidR="00D01DDB">
        <w:rPr>
          <w:rFonts w:eastAsiaTheme="minorHAnsi"/>
          <w:color w:val="000000"/>
          <w:sz w:val="23"/>
          <w:szCs w:val="23"/>
          <w:lang w:eastAsia="en-US"/>
        </w:rPr>
        <w:t xml:space="preserve"> </w:t>
      </w:r>
      <w:r w:rsidR="00C36CAF">
        <w:rPr>
          <w:rFonts w:eastAsiaTheme="minorHAnsi"/>
          <w:color w:val="000000"/>
          <w:sz w:val="23"/>
          <w:szCs w:val="23"/>
          <w:lang w:eastAsia="en-US"/>
        </w:rPr>
        <w:t xml:space="preserve">realizację projektu </w:t>
      </w:r>
      <w:r w:rsidR="00D01DDB">
        <w:rPr>
          <w:rFonts w:eastAsiaTheme="minorHAnsi"/>
          <w:color w:val="000000"/>
          <w:sz w:val="23"/>
          <w:szCs w:val="23"/>
          <w:lang w:eastAsia="en-US"/>
        </w:rPr>
        <w:t>pn</w:t>
      </w:r>
      <w:r>
        <w:rPr>
          <w:rFonts w:eastAsiaTheme="minorHAnsi"/>
          <w:color w:val="000000"/>
          <w:sz w:val="23"/>
          <w:szCs w:val="23"/>
          <w:lang w:eastAsia="en-US"/>
        </w:rPr>
        <w:t>:</w:t>
      </w:r>
      <w:r w:rsidRPr="00CF18E6">
        <w:rPr>
          <w:rFonts w:eastAsiaTheme="minorHAnsi"/>
          <w:color w:val="000000"/>
          <w:sz w:val="23"/>
          <w:szCs w:val="23"/>
          <w:lang w:eastAsia="en-US"/>
        </w:rPr>
        <w:t xml:space="preserve"> </w:t>
      </w:r>
    </w:p>
    <w:p w:rsidR="00CF18E6" w:rsidRDefault="00CF18E6" w:rsidP="00CF18E6">
      <w:pPr>
        <w:suppressAutoHyphens w:val="0"/>
        <w:autoSpaceDE w:val="0"/>
        <w:autoSpaceDN w:val="0"/>
        <w:adjustRightInd w:val="0"/>
        <w:rPr>
          <w:rFonts w:eastAsiaTheme="minorHAnsi"/>
          <w:b/>
          <w:bCs/>
          <w:color w:val="000000"/>
          <w:sz w:val="23"/>
          <w:szCs w:val="23"/>
          <w:lang w:eastAsia="en-US"/>
        </w:rPr>
      </w:pPr>
    </w:p>
    <w:p w:rsidR="00474D56" w:rsidRPr="00474D56" w:rsidRDefault="00474D56" w:rsidP="00474D56">
      <w:pPr>
        <w:tabs>
          <w:tab w:val="left" w:pos="284"/>
        </w:tabs>
        <w:ind w:left="284"/>
        <w:jc w:val="center"/>
        <w:rPr>
          <w:rFonts w:ascii="Arial" w:hAnsi="Arial" w:cs="Arial"/>
          <w:b/>
          <w:sz w:val="24"/>
          <w:szCs w:val="24"/>
        </w:rPr>
      </w:pPr>
      <w:r w:rsidRPr="00474D56">
        <w:rPr>
          <w:rFonts w:ascii="Arial" w:hAnsi="Arial" w:cs="Arial"/>
          <w:b/>
          <w:sz w:val="24"/>
          <w:szCs w:val="24"/>
        </w:rPr>
        <w:t>„ Przebudowa miejskiej kotłowni węglowej na gazową w Chmielniku”</w:t>
      </w:r>
    </w:p>
    <w:p w:rsidR="00CF18E6" w:rsidRDefault="00CF18E6" w:rsidP="00CF18E6">
      <w:pPr>
        <w:suppressAutoHyphens w:val="0"/>
        <w:autoSpaceDE w:val="0"/>
        <w:autoSpaceDN w:val="0"/>
        <w:adjustRightInd w:val="0"/>
        <w:rPr>
          <w:rFonts w:eastAsiaTheme="minorHAnsi"/>
          <w:b/>
          <w:bCs/>
          <w:color w:val="000000"/>
          <w:sz w:val="23"/>
          <w:szCs w:val="23"/>
          <w:lang w:eastAsia="en-US"/>
        </w:rPr>
      </w:pPr>
    </w:p>
    <w:p w:rsidR="00CF18E6" w:rsidRDefault="00CF18E6" w:rsidP="00CF18E6">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Ja ( my), niżej podpisany(i), reprezentując Wykonawcę, którego nazwa jest wskazana w nagłówku, jako upoważniony na piśmie lub wpisany w odpowiednich dokumentach rejestrowych, w imieniu reprezentowanego przeze mnie Wykonawcy oświadczam(y), że</w:t>
      </w:r>
      <w:r w:rsidR="000C0D4B">
        <w:rPr>
          <w:rFonts w:eastAsiaTheme="minorHAnsi"/>
          <w:color w:val="000000"/>
          <w:sz w:val="23"/>
          <w:szCs w:val="23"/>
          <w:lang w:eastAsia="en-US"/>
        </w:rPr>
        <w:t xml:space="preserve"> s</w:t>
      </w:r>
      <w:r w:rsidRPr="00CF18E6">
        <w:rPr>
          <w:rFonts w:eastAsiaTheme="minorHAnsi"/>
          <w:color w:val="000000"/>
          <w:sz w:val="23"/>
          <w:szCs w:val="23"/>
          <w:lang w:eastAsia="en-US"/>
        </w:rPr>
        <w:t>pełniam</w:t>
      </w:r>
      <w:r w:rsidR="000C0D4B">
        <w:rPr>
          <w:rFonts w:eastAsiaTheme="minorHAnsi"/>
          <w:color w:val="000000"/>
          <w:sz w:val="23"/>
          <w:szCs w:val="23"/>
          <w:lang w:eastAsia="en-US"/>
        </w:rPr>
        <w:t>(</w:t>
      </w:r>
      <w:r w:rsidRPr="00CF18E6">
        <w:rPr>
          <w:rFonts w:eastAsiaTheme="minorHAnsi"/>
          <w:color w:val="000000"/>
          <w:sz w:val="23"/>
          <w:szCs w:val="23"/>
          <w:lang w:eastAsia="en-US"/>
        </w:rPr>
        <w:t>y</w:t>
      </w:r>
      <w:r w:rsidR="000C0D4B">
        <w:rPr>
          <w:rFonts w:eastAsiaTheme="minorHAnsi"/>
          <w:color w:val="000000"/>
          <w:sz w:val="23"/>
          <w:szCs w:val="23"/>
          <w:lang w:eastAsia="en-US"/>
        </w:rPr>
        <w:t>)</w:t>
      </w:r>
      <w:r w:rsidRPr="00CF18E6">
        <w:rPr>
          <w:rFonts w:eastAsiaTheme="minorHAnsi"/>
          <w:color w:val="000000"/>
          <w:sz w:val="23"/>
          <w:szCs w:val="23"/>
          <w:lang w:eastAsia="en-US"/>
        </w:rPr>
        <w:t xml:space="preserve"> warunki </w:t>
      </w:r>
      <w:r w:rsidR="000C0D4B">
        <w:rPr>
          <w:rFonts w:eastAsiaTheme="minorHAnsi"/>
          <w:color w:val="000000"/>
          <w:sz w:val="23"/>
          <w:szCs w:val="23"/>
          <w:lang w:eastAsia="en-US"/>
        </w:rPr>
        <w:t xml:space="preserve"> w przedmiotowym postępowaniu</w:t>
      </w:r>
      <w:r w:rsidRPr="00CF18E6">
        <w:rPr>
          <w:rFonts w:eastAsiaTheme="minorHAnsi"/>
          <w:color w:val="000000"/>
          <w:sz w:val="23"/>
          <w:szCs w:val="23"/>
          <w:lang w:eastAsia="en-US"/>
        </w:rPr>
        <w:t xml:space="preserve">, zgodnie z art. 22, ust. 1 </w:t>
      </w:r>
      <w:proofErr w:type="spellStart"/>
      <w:r w:rsidRPr="00CF18E6">
        <w:rPr>
          <w:rFonts w:eastAsiaTheme="minorHAnsi"/>
          <w:color w:val="000000"/>
          <w:sz w:val="23"/>
          <w:szCs w:val="23"/>
          <w:lang w:eastAsia="en-US"/>
        </w:rPr>
        <w:t>Pzp</w:t>
      </w:r>
      <w:proofErr w:type="spellEnd"/>
      <w:r w:rsidRPr="00CF18E6">
        <w:rPr>
          <w:rFonts w:eastAsiaTheme="minorHAnsi"/>
          <w:color w:val="000000"/>
          <w:sz w:val="23"/>
          <w:szCs w:val="23"/>
          <w:lang w:eastAsia="en-US"/>
        </w:rPr>
        <w:t xml:space="preserve">, dotyczące: </w:t>
      </w:r>
    </w:p>
    <w:p w:rsidR="000C0D4B" w:rsidRPr="00CF18E6" w:rsidRDefault="000C0D4B" w:rsidP="00CF18E6">
      <w:pPr>
        <w:suppressAutoHyphens w:val="0"/>
        <w:autoSpaceDE w:val="0"/>
        <w:autoSpaceDN w:val="0"/>
        <w:adjustRightInd w:val="0"/>
        <w:rPr>
          <w:rFonts w:eastAsiaTheme="minorHAnsi"/>
          <w:color w:val="000000"/>
          <w:sz w:val="23"/>
          <w:szCs w:val="23"/>
          <w:lang w:eastAsia="en-US"/>
        </w:rPr>
      </w:pPr>
    </w:p>
    <w:p w:rsidR="00CF18E6" w:rsidRPr="00CF18E6" w:rsidRDefault="00CF18E6" w:rsidP="00CF18E6">
      <w:pPr>
        <w:suppressAutoHyphens w:val="0"/>
        <w:autoSpaceDE w:val="0"/>
        <w:autoSpaceDN w:val="0"/>
        <w:adjustRightInd w:val="0"/>
        <w:spacing w:after="35"/>
        <w:ind w:left="284" w:hanging="284"/>
        <w:rPr>
          <w:rFonts w:eastAsiaTheme="minorHAnsi"/>
          <w:color w:val="000000"/>
          <w:sz w:val="23"/>
          <w:szCs w:val="23"/>
          <w:lang w:eastAsia="en-US"/>
        </w:rPr>
      </w:pPr>
      <w:r w:rsidRPr="00CF18E6">
        <w:rPr>
          <w:rFonts w:eastAsiaTheme="minorHAnsi"/>
          <w:color w:val="000000"/>
          <w:sz w:val="23"/>
          <w:szCs w:val="23"/>
          <w:lang w:eastAsia="en-US"/>
        </w:rPr>
        <w:t xml:space="preserve">1) posiadania uprawnień do wykonywania określonej działalności lub czynności, jeżeli przepisy prawa nakładają obowiązek ich posiadania; </w:t>
      </w:r>
    </w:p>
    <w:p w:rsidR="00CF18E6" w:rsidRPr="00CF18E6" w:rsidRDefault="00CF18E6" w:rsidP="00CF18E6">
      <w:pPr>
        <w:suppressAutoHyphens w:val="0"/>
        <w:autoSpaceDE w:val="0"/>
        <w:autoSpaceDN w:val="0"/>
        <w:adjustRightInd w:val="0"/>
        <w:spacing w:after="35"/>
        <w:rPr>
          <w:rFonts w:eastAsiaTheme="minorHAnsi"/>
          <w:color w:val="000000"/>
          <w:sz w:val="23"/>
          <w:szCs w:val="23"/>
          <w:lang w:eastAsia="en-US"/>
        </w:rPr>
      </w:pPr>
      <w:r w:rsidRPr="00CF18E6">
        <w:rPr>
          <w:rFonts w:eastAsiaTheme="minorHAnsi"/>
          <w:color w:val="000000"/>
          <w:sz w:val="23"/>
          <w:szCs w:val="23"/>
          <w:lang w:eastAsia="en-US"/>
        </w:rPr>
        <w:t xml:space="preserve">2) posiadania wiedzy i doświadczenia; </w:t>
      </w:r>
    </w:p>
    <w:p w:rsidR="00CF18E6" w:rsidRPr="00CF18E6" w:rsidRDefault="00CF18E6" w:rsidP="00CF18E6">
      <w:pPr>
        <w:suppressAutoHyphens w:val="0"/>
        <w:autoSpaceDE w:val="0"/>
        <w:autoSpaceDN w:val="0"/>
        <w:adjustRightInd w:val="0"/>
        <w:spacing w:after="35"/>
        <w:ind w:left="284" w:hanging="284"/>
        <w:rPr>
          <w:rFonts w:eastAsiaTheme="minorHAnsi"/>
          <w:color w:val="000000"/>
          <w:sz w:val="23"/>
          <w:szCs w:val="23"/>
          <w:lang w:eastAsia="en-US"/>
        </w:rPr>
      </w:pPr>
      <w:r w:rsidRPr="00CF18E6">
        <w:rPr>
          <w:rFonts w:eastAsiaTheme="minorHAnsi"/>
          <w:color w:val="000000"/>
          <w:sz w:val="23"/>
          <w:szCs w:val="23"/>
          <w:lang w:eastAsia="en-US"/>
        </w:rPr>
        <w:t xml:space="preserve">3) dysponowania odpowiednim potencjałem technicznym oraz osobami zdolnymi do wykonania zamówienia; </w:t>
      </w:r>
    </w:p>
    <w:p w:rsidR="00CF18E6" w:rsidRPr="00CF18E6" w:rsidRDefault="00CF18E6" w:rsidP="00CF18E6">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4) sytuacji ekonomicznej i finansowej. </w:t>
      </w:r>
    </w:p>
    <w:p w:rsidR="00CF18E6" w:rsidRPr="00CF18E6" w:rsidRDefault="00CF18E6" w:rsidP="00CF18E6">
      <w:pPr>
        <w:suppressAutoHyphens w:val="0"/>
        <w:autoSpaceDE w:val="0"/>
        <w:autoSpaceDN w:val="0"/>
        <w:adjustRightInd w:val="0"/>
        <w:rPr>
          <w:rFonts w:eastAsiaTheme="minorHAnsi"/>
          <w:color w:val="000000"/>
          <w:sz w:val="23"/>
          <w:szCs w:val="23"/>
          <w:lang w:eastAsia="en-US"/>
        </w:rPr>
      </w:pPr>
    </w:p>
    <w:p w:rsidR="00CF18E6" w:rsidRDefault="00CF18E6" w:rsidP="00CF18E6">
      <w:pPr>
        <w:suppressAutoHyphens w:val="0"/>
        <w:autoSpaceDE w:val="0"/>
        <w:autoSpaceDN w:val="0"/>
        <w:adjustRightInd w:val="0"/>
        <w:rPr>
          <w:rFonts w:eastAsiaTheme="minorHAnsi"/>
          <w:color w:val="000000"/>
          <w:sz w:val="23"/>
          <w:szCs w:val="23"/>
          <w:lang w:eastAsia="en-US"/>
        </w:rPr>
      </w:pPr>
    </w:p>
    <w:p w:rsidR="00CF18E6" w:rsidRDefault="00CF18E6" w:rsidP="00CF18E6">
      <w:pPr>
        <w:suppressAutoHyphens w:val="0"/>
        <w:autoSpaceDE w:val="0"/>
        <w:autoSpaceDN w:val="0"/>
        <w:adjustRightInd w:val="0"/>
        <w:rPr>
          <w:rFonts w:eastAsiaTheme="minorHAnsi"/>
          <w:color w:val="000000"/>
          <w:sz w:val="23"/>
          <w:szCs w:val="23"/>
          <w:lang w:eastAsia="en-US"/>
        </w:rPr>
      </w:pPr>
    </w:p>
    <w:p w:rsidR="00CF18E6" w:rsidRDefault="00581B80" w:rsidP="00CF18E6">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Miejscowość …………………., dnia</w:t>
      </w:r>
      <w:r w:rsidR="00CF18E6" w:rsidRPr="00CF18E6">
        <w:rPr>
          <w:rFonts w:eastAsiaTheme="minorHAnsi"/>
          <w:color w:val="000000"/>
          <w:sz w:val="23"/>
          <w:szCs w:val="23"/>
          <w:lang w:eastAsia="en-US"/>
        </w:rPr>
        <w:t xml:space="preserve"> ………………………. </w:t>
      </w:r>
    </w:p>
    <w:p w:rsidR="000C0D4B" w:rsidRPr="00CF18E6" w:rsidRDefault="000C0D4B" w:rsidP="00CF18E6">
      <w:pPr>
        <w:suppressAutoHyphens w:val="0"/>
        <w:autoSpaceDE w:val="0"/>
        <w:autoSpaceDN w:val="0"/>
        <w:adjustRightInd w:val="0"/>
        <w:rPr>
          <w:rFonts w:eastAsiaTheme="minorHAnsi"/>
          <w:color w:val="000000"/>
          <w:sz w:val="23"/>
          <w:szCs w:val="23"/>
          <w:lang w:eastAsia="en-US"/>
        </w:rPr>
      </w:pPr>
    </w:p>
    <w:p w:rsidR="00CF18E6" w:rsidRPr="00CF18E6" w:rsidRDefault="00CF18E6" w:rsidP="00CF18E6">
      <w:pPr>
        <w:suppressAutoHyphens w:val="0"/>
        <w:autoSpaceDE w:val="0"/>
        <w:autoSpaceDN w:val="0"/>
        <w:adjustRightInd w:val="0"/>
        <w:ind w:left="4956"/>
        <w:rPr>
          <w:rFonts w:eastAsiaTheme="minorHAnsi"/>
          <w:color w:val="000000"/>
          <w:sz w:val="23"/>
          <w:szCs w:val="23"/>
          <w:lang w:eastAsia="en-US"/>
        </w:rPr>
      </w:pPr>
      <w:r w:rsidRPr="00CF18E6">
        <w:rPr>
          <w:rFonts w:eastAsiaTheme="minorHAnsi"/>
          <w:b/>
          <w:bCs/>
          <w:color w:val="000000"/>
          <w:sz w:val="23"/>
          <w:szCs w:val="23"/>
          <w:lang w:eastAsia="en-US"/>
        </w:rPr>
        <w:t xml:space="preserve">………………………………………. </w:t>
      </w:r>
    </w:p>
    <w:p w:rsidR="00CF18E6" w:rsidRPr="00CF18E6" w:rsidRDefault="00CF18E6" w:rsidP="00CF18E6">
      <w:pPr>
        <w:suppressAutoHyphens w:val="0"/>
        <w:autoSpaceDE w:val="0"/>
        <w:autoSpaceDN w:val="0"/>
        <w:adjustRightInd w:val="0"/>
        <w:ind w:left="3540" w:firstLine="708"/>
        <w:rPr>
          <w:rFonts w:eastAsiaTheme="minorHAnsi"/>
          <w:color w:val="000000"/>
          <w:lang w:eastAsia="en-US"/>
        </w:rPr>
      </w:pPr>
      <w:r>
        <w:rPr>
          <w:rFonts w:eastAsiaTheme="minorHAnsi"/>
          <w:i/>
          <w:iCs/>
          <w:color w:val="000000"/>
          <w:lang w:eastAsia="en-US"/>
        </w:rPr>
        <w:t xml:space="preserve">             </w:t>
      </w:r>
      <w:r w:rsidRPr="00CF18E6">
        <w:rPr>
          <w:rFonts w:eastAsiaTheme="minorHAnsi"/>
          <w:i/>
          <w:iCs/>
          <w:color w:val="000000"/>
          <w:lang w:eastAsia="en-US"/>
        </w:rPr>
        <w:t xml:space="preserve">( podpis osoby uprawnionej lub osób uprawnionych </w:t>
      </w:r>
    </w:p>
    <w:p w:rsidR="00CF18E6" w:rsidRPr="00CF18E6" w:rsidRDefault="00CF18E6" w:rsidP="00CF18E6">
      <w:pPr>
        <w:suppressAutoHyphens w:val="0"/>
        <w:autoSpaceDE w:val="0"/>
        <w:autoSpaceDN w:val="0"/>
        <w:adjustRightInd w:val="0"/>
        <w:ind w:left="4248" w:firstLine="708"/>
        <w:rPr>
          <w:rFonts w:eastAsiaTheme="minorHAnsi"/>
          <w:color w:val="000000"/>
          <w:lang w:eastAsia="en-US"/>
        </w:rPr>
      </w:pPr>
      <w:r w:rsidRPr="00CF18E6">
        <w:rPr>
          <w:rFonts w:eastAsiaTheme="minorHAnsi"/>
          <w:i/>
          <w:iCs/>
          <w:color w:val="000000"/>
          <w:lang w:eastAsia="en-US"/>
        </w:rPr>
        <w:t xml:space="preserve">do reprezentowania Wykonawcy w dokumentach </w:t>
      </w:r>
    </w:p>
    <w:p w:rsidR="00FA20A5" w:rsidRPr="00CF18E6" w:rsidRDefault="00CF18E6" w:rsidP="00CF18E6">
      <w:pPr>
        <w:pStyle w:val="Default"/>
        <w:ind w:left="4248" w:firstLine="708"/>
        <w:rPr>
          <w:sz w:val="20"/>
          <w:szCs w:val="20"/>
        </w:rPr>
      </w:pPr>
      <w:r w:rsidRPr="00CF18E6">
        <w:rPr>
          <w:rFonts w:eastAsiaTheme="minorHAnsi"/>
          <w:i/>
          <w:iCs/>
          <w:sz w:val="20"/>
          <w:szCs w:val="20"/>
          <w:lang w:eastAsia="en-US"/>
        </w:rPr>
        <w:t xml:space="preserve">rejestrowych lub we właściwym upoważnieniu ) </w:t>
      </w:r>
    </w:p>
    <w:p w:rsidR="00FA20A5" w:rsidRPr="00CF18E6" w:rsidRDefault="00FA20A5" w:rsidP="00FA20A5"/>
    <w:p w:rsidR="00FA20A5" w:rsidRDefault="00FA20A5" w:rsidP="00FA20A5"/>
    <w:p w:rsidR="00CF18E6" w:rsidRDefault="00CF18E6" w:rsidP="00CF18E6">
      <w:pPr>
        <w:pStyle w:val="Default"/>
        <w:rPr>
          <w:b/>
          <w:bCs/>
          <w:sz w:val="23"/>
          <w:szCs w:val="23"/>
        </w:rPr>
      </w:pPr>
    </w:p>
    <w:p w:rsidR="00C9389E" w:rsidRPr="00732885" w:rsidRDefault="00732885" w:rsidP="00732885">
      <w:pPr>
        <w:rPr>
          <w:rFonts w:ascii="Arial" w:hAnsi="Arial" w:cs="Arial"/>
          <w:sz w:val="18"/>
        </w:rPr>
        <w:sectPr w:rsidR="00C9389E" w:rsidRPr="00732885" w:rsidSect="009E2183">
          <w:headerReference w:type="default" r:id="rId8"/>
          <w:footerReference w:type="default" r:id="rId9"/>
          <w:pgSz w:w="11906" w:h="17340"/>
          <w:pgMar w:top="1208" w:right="1558" w:bottom="650" w:left="852" w:header="708" w:footer="708" w:gutter="0"/>
          <w:cols w:space="708"/>
          <w:noEndnote/>
        </w:sectPr>
      </w:pPr>
      <w:r>
        <w:rPr>
          <w:rFonts w:ascii="Arial" w:hAnsi="Arial" w:cs="Arial"/>
          <w:sz w:val="18"/>
        </w:rPr>
        <w:t xml:space="preserve">/x/ - niepotrzebne skreślić. </w:t>
      </w:r>
    </w:p>
    <w:p w:rsidR="00C9389E" w:rsidRPr="00C9389E" w:rsidRDefault="00C9389E" w:rsidP="00C9389E">
      <w:pPr>
        <w:suppressAutoHyphens w:val="0"/>
        <w:autoSpaceDE w:val="0"/>
        <w:autoSpaceDN w:val="0"/>
        <w:adjustRightInd w:val="0"/>
        <w:rPr>
          <w:rFonts w:eastAsiaTheme="minorHAnsi"/>
          <w:sz w:val="24"/>
          <w:szCs w:val="24"/>
          <w:lang w:eastAsia="en-US"/>
        </w:rPr>
        <w:sectPr w:rsidR="00C9389E" w:rsidRPr="00C9389E" w:rsidSect="00C9389E">
          <w:type w:val="continuous"/>
          <w:pgSz w:w="11906" w:h="17340"/>
          <w:pgMar w:top="1208" w:right="357" w:bottom="650" w:left="852" w:header="708" w:footer="708" w:gutter="0"/>
          <w:cols w:num="2" w:space="338" w:equalWidth="0">
            <w:col w:w="720" w:space="338"/>
            <w:col w:w="9639"/>
          </w:cols>
          <w:noEndnote/>
        </w:sectPr>
      </w:pPr>
    </w:p>
    <w:p w:rsidR="006371F7" w:rsidRPr="00CF18E6" w:rsidRDefault="006371F7" w:rsidP="00732885">
      <w:pPr>
        <w:suppressAutoHyphens w:val="0"/>
        <w:autoSpaceDE w:val="0"/>
        <w:autoSpaceDN w:val="0"/>
        <w:adjustRightInd w:val="0"/>
        <w:ind w:left="7090" w:firstLine="709"/>
        <w:rPr>
          <w:rFonts w:eastAsiaTheme="minorHAnsi"/>
          <w:color w:val="000000"/>
          <w:sz w:val="23"/>
          <w:szCs w:val="23"/>
          <w:lang w:eastAsia="en-US"/>
        </w:rPr>
      </w:pPr>
      <w:r w:rsidRPr="00CF18E6">
        <w:rPr>
          <w:rFonts w:eastAsiaTheme="minorHAnsi"/>
          <w:b/>
          <w:bCs/>
          <w:color w:val="000000"/>
          <w:sz w:val="23"/>
          <w:szCs w:val="23"/>
          <w:lang w:eastAsia="en-US"/>
        </w:rPr>
        <w:lastRenderedPageBreak/>
        <w:t xml:space="preserve">WZÓR </w:t>
      </w:r>
    </w:p>
    <w:p w:rsidR="006371F7" w:rsidRPr="00CF18E6" w:rsidRDefault="00652072" w:rsidP="006371F7">
      <w:pPr>
        <w:suppressAutoHyphens w:val="0"/>
        <w:autoSpaceDE w:val="0"/>
        <w:autoSpaceDN w:val="0"/>
        <w:adjustRightInd w:val="0"/>
        <w:ind w:left="5664" w:firstLine="708"/>
        <w:rPr>
          <w:rFonts w:eastAsiaTheme="minorHAnsi"/>
          <w:color w:val="000000"/>
          <w:sz w:val="23"/>
          <w:szCs w:val="23"/>
          <w:lang w:eastAsia="en-US"/>
        </w:rPr>
      </w:pPr>
      <w:r>
        <w:rPr>
          <w:rFonts w:eastAsiaTheme="minorHAnsi"/>
          <w:b/>
          <w:bCs/>
          <w:color w:val="000000"/>
          <w:sz w:val="23"/>
          <w:szCs w:val="23"/>
          <w:lang w:eastAsia="en-US"/>
        </w:rPr>
        <w:t>Załącznik Nr 4</w:t>
      </w:r>
      <w:r w:rsidR="006371F7" w:rsidRPr="00CF18E6">
        <w:rPr>
          <w:rFonts w:eastAsiaTheme="minorHAnsi"/>
          <w:b/>
          <w:bCs/>
          <w:color w:val="000000"/>
          <w:sz w:val="23"/>
          <w:szCs w:val="23"/>
          <w:lang w:eastAsia="en-US"/>
        </w:rPr>
        <w:t xml:space="preserve"> do SIWZ </w:t>
      </w:r>
    </w:p>
    <w:p w:rsidR="006371F7" w:rsidRPr="00CF18E6" w:rsidRDefault="006371F7" w:rsidP="006371F7">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r w:rsidRPr="00CF18E6">
        <w:rPr>
          <w:rFonts w:eastAsiaTheme="minorHAnsi"/>
          <w:color w:val="000000"/>
          <w:sz w:val="23"/>
          <w:szCs w:val="23"/>
          <w:lang w:eastAsia="en-US"/>
        </w:rPr>
        <w:t xml:space="preserve"> </w:t>
      </w:r>
    </w:p>
    <w:p w:rsidR="006371F7" w:rsidRDefault="006371F7" w:rsidP="006371F7">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p>
    <w:p w:rsidR="006371F7" w:rsidRPr="00CF18E6" w:rsidRDefault="006371F7" w:rsidP="006371F7">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CF18E6">
        <w:rPr>
          <w:rFonts w:eastAsiaTheme="minorHAnsi"/>
          <w:color w:val="000000"/>
          <w:sz w:val="23"/>
          <w:szCs w:val="23"/>
          <w:lang w:eastAsia="en-US"/>
        </w:rPr>
        <w:t xml:space="preserve"> </w:t>
      </w:r>
    </w:p>
    <w:p w:rsidR="006371F7" w:rsidRDefault="006371F7" w:rsidP="006371F7">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Dane Wykonawcy </w:t>
      </w:r>
    </w:p>
    <w:p w:rsidR="006371F7" w:rsidRDefault="006371F7" w:rsidP="00C9389E">
      <w:pPr>
        <w:suppressAutoHyphens w:val="0"/>
        <w:autoSpaceDE w:val="0"/>
        <w:autoSpaceDN w:val="0"/>
        <w:adjustRightInd w:val="0"/>
        <w:rPr>
          <w:rFonts w:eastAsiaTheme="minorHAnsi"/>
          <w:b/>
          <w:bCs/>
          <w:sz w:val="23"/>
          <w:szCs w:val="23"/>
          <w:lang w:eastAsia="en-US"/>
        </w:rPr>
      </w:pPr>
    </w:p>
    <w:p w:rsidR="006371F7" w:rsidRDefault="006371F7" w:rsidP="00C9389E">
      <w:pPr>
        <w:suppressAutoHyphens w:val="0"/>
        <w:autoSpaceDE w:val="0"/>
        <w:autoSpaceDN w:val="0"/>
        <w:adjustRightInd w:val="0"/>
        <w:rPr>
          <w:rFonts w:eastAsiaTheme="minorHAnsi"/>
          <w:b/>
          <w:bCs/>
          <w:sz w:val="23"/>
          <w:szCs w:val="23"/>
          <w:lang w:eastAsia="en-US"/>
        </w:rPr>
      </w:pPr>
    </w:p>
    <w:p w:rsidR="006371F7" w:rsidRDefault="006371F7" w:rsidP="00C9389E">
      <w:pPr>
        <w:suppressAutoHyphens w:val="0"/>
        <w:autoSpaceDE w:val="0"/>
        <w:autoSpaceDN w:val="0"/>
        <w:adjustRightInd w:val="0"/>
        <w:rPr>
          <w:rFonts w:eastAsiaTheme="minorHAnsi"/>
          <w:b/>
          <w:bCs/>
          <w:sz w:val="23"/>
          <w:szCs w:val="23"/>
          <w:lang w:eastAsia="en-US"/>
        </w:rPr>
      </w:pPr>
    </w:p>
    <w:p w:rsidR="006371F7" w:rsidRDefault="006371F7" w:rsidP="00C9389E">
      <w:pPr>
        <w:suppressAutoHyphens w:val="0"/>
        <w:autoSpaceDE w:val="0"/>
        <w:autoSpaceDN w:val="0"/>
        <w:adjustRightInd w:val="0"/>
        <w:rPr>
          <w:rFonts w:eastAsiaTheme="minorHAnsi"/>
          <w:b/>
          <w:bCs/>
          <w:sz w:val="23"/>
          <w:szCs w:val="23"/>
          <w:lang w:eastAsia="en-US"/>
        </w:rPr>
      </w:pPr>
    </w:p>
    <w:p w:rsidR="00C9389E" w:rsidRPr="00C9389E" w:rsidRDefault="00C9389E" w:rsidP="006371F7">
      <w:pPr>
        <w:suppressAutoHyphens w:val="0"/>
        <w:autoSpaceDE w:val="0"/>
        <w:autoSpaceDN w:val="0"/>
        <w:adjustRightInd w:val="0"/>
        <w:jc w:val="center"/>
        <w:rPr>
          <w:rFonts w:eastAsiaTheme="minorHAnsi"/>
          <w:sz w:val="23"/>
          <w:szCs w:val="23"/>
          <w:lang w:eastAsia="en-US"/>
        </w:rPr>
      </w:pPr>
      <w:r w:rsidRPr="00C9389E">
        <w:rPr>
          <w:rFonts w:eastAsiaTheme="minorHAnsi"/>
          <w:b/>
          <w:bCs/>
          <w:sz w:val="23"/>
          <w:szCs w:val="23"/>
          <w:lang w:eastAsia="en-US"/>
        </w:rPr>
        <w:t>Oświadczenie</w:t>
      </w:r>
    </w:p>
    <w:p w:rsidR="00C9389E" w:rsidRPr="00C9389E" w:rsidRDefault="00C9389E" w:rsidP="006371F7">
      <w:pPr>
        <w:suppressAutoHyphens w:val="0"/>
        <w:autoSpaceDE w:val="0"/>
        <w:autoSpaceDN w:val="0"/>
        <w:adjustRightInd w:val="0"/>
        <w:jc w:val="center"/>
        <w:rPr>
          <w:rFonts w:eastAsiaTheme="minorHAnsi"/>
          <w:sz w:val="23"/>
          <w:szCs w:val="23"/>
          <w:lang w:eastAsia="en-US"/>
        </w:rPr>
      </w:pPr>
      <w:r w:rsidRPr="00C9389E">
        <w:rPr>
          <w:rFonts w:eastAsiaTheme="minorHAnsi"/>
          <w:b/>
          <w:bCs/>
          <w:sz w:val="23"/>
          <w:szCs w:val="23"/>
          <w:lang w:eastAsia="en-US"/>
        </w:rPr>
        <w:t>o braku podstaw do wykluczenia wykonawcy z powodu niespełnienia warunków o których mowa w art. 24 ust. 1</w:t>
      </w:r>
    </w:p>
    <w:p w:rsidR="00C9389E" w:rsidRPr="00C9389E" w:rsidRDefault="00C9389E" w:rsidP="006371F7">
      <w:pPr>
        <w:suppressAutoHyphens w:val="0"/>
        <w:autoSpaceDE w:val="0"/>
        <w:autoSpaceDN w:val="0"/>
        <w:adjustRightInd w:val="0"/>
        <w:jc w:val="center"/>
        <w:rPr>
          <w:rFonts w:eastAsiaTheme="minorHAnsi"/>
          <w:sz w:val="23"/>
          <w:szCs w:val="23"/>
          <w:lang w:eastAsia="en-US"/>
        </w:rPr>
      </w:pPr>
      <w:r w:rsidRPr="00C9389E">
        <w:rPr>
          <w:rFonts w:eastAsiaTheme="minorHAnsi"/>
          <w:b/>
          <w:bCs/>
          <w:sz w:val="23"/>
          <w:szCs w:val="23"/>
          <w:lang w:eastAsia="en-US"/>
        </w:rPr>
        <w:t>Ustawy z dnia 29 stycznia 2004r. – Prawo zamówień publicznych</w:t>
      </w:r>
    </w:p>
    <w:p w:rsidR="00732885" w:rsidRDefault="00732885" w:rsidP="00732885">
      <w:pPr>
        <w:suppressAutoHyphens w:val="0"/>
        <w:autoSpaceDE w:val="0"/>
        <w:autoSpaceDN w:val="0"/>
        <w:adjustRightInd w:val="0"/>
        <w:jc w:val="center"/>
        <w:rPr>
          <w:rFonts w:eastAsiaTheme="minorHAnsi"/>
          <w:b/>
          <w:bCs/>
          <w:color w:val="000000"/>
          <w:sz w:val="23"/>
          <w:szCs w:val="23"/>
          <w:lang w:eastAsia="en-US"/>
        </w:rPr>
      </w:pPr>
      <w:r>
        <w:rPr>
          <w:rFonts w:eastAsiaTheme="minorHAnsi"/>
          <w:b/>
          <w:bCs/>
          <w:color w:val="000000"/>
          <w:sz w:val="23"/>
          <w:szCs w:val="23"/>
          <w:lang w:eastAsia="en-US"/>
        </w:rPr>
        <w:t xml:space="preserve">( Dz. U. z 2010 </w:t>
      </w:r>
      <w:proofErr w:type="spellStart"/>
      <w:r>
        <w:rPr>
          <w:rFonts w:eastAsiaTheme="minorHAnsi"/>
          <w:b/>
          <w:bCs/>
          <w:color w:val="000000"/>
          <w:sz w:val="23"/>
          <w:szCs w:val="23"/>
          <w:lang w:eastAsia="en-US"/>
        </w:rPr>
        <w:t>r.Nr</w:t>
      </w:r>
      <w:proofErr w:type="spellEnd"/>
      <w:r>
        <w:rPr>
          <w:rFonts w:eastAsiaTheme="minorHAnsi"/>
          <w:b/>
          <w:bCs/>
          <w:color w:val="000000"/>
          <w:sz w:val="23"/>
          <w:szCs w:val="23"/>
          <w:lang w:eastAsia="en-US"/>
        </w:rPr>
        <w:t xml:space="preserve"> 113,poz. 759</w:t>
      </w:r>
      <w:r w:rsidRPr="00CF18E6">
        <w:rPr>
          <w:rFonts w:eastAsiaTheme="minorHAnsi"/>
          <w:b/>
          <w:bCs/>
          <w:color w:val="000000"/>
          <w:sz w:val="23"/>
          <w:szCs w:val="23"/>
          <w:lang w:eastAsia="en-US"/>
        </w:rPr>
        <w:t xml:space="preserve">. z </w:t>
      </w:r>
      <w:proofErr w:type="spellStart"/>
      <w:r w:rsidRPr="00CF18E6">
        <w:rPr>
          <w:rFonts w:eastAsiaTheme="minorHAnsi"/>
          <w:b/>
          <w:bCs/>
          <w:color w:val="000000"/>
          <w:sz w:val="23"/>
          <w:szCs w:val="23"/>
          <w:lang w:eastAsia="en-US"/>
        </w:rPr>
        <w:t>późn</w:t>
      </w:r>
      <w:proofErr w:type="spellEnd"/>
      <w:r w:rsidRPr="00CF18E6">
        <w:rPr>
          <w:rFonts w:eastAsiaTheme="minorHAnsi"/>
          <w:b/>
          <w:bCs/>
          <w:color w:val="000000"/>
          <w:sz w:val="23"/>
          <w:szCs w:val="23"/>
          <w:lang w:eastAsia="en-US"/>
        </w:rPr>
        <w:t>. zm. )</w:t>
      </w:r>
    </w:p>
    <w:p w:rsidR="00D01DDB" w:rsidRDefault="00D01DDB" w:rsidP="00D01DDB">
      <w:pPr>
        <w:suppressAutoHyphens w:val="0"/>
        <w:autoSpaceDE w:val="0"/>
        <w:autoSpaceDN w:val="0"/>
        <w:adjustRightInd w:val="0"/>
        <w:rPr>
          <w:rFonts w:eastAsiaTheme="minorHAnsi"/>
          <w:iCs/>
          <w:sz w:val="23"/>
          <w:szCs w:val="23"/>
          <w:lang w:eastAsia="en-US"/>
        </w:rPr>
      </w:pPr>
    </w:p>
    <w:p w:rsidR="00D01DDB" w:rsidRDefault="00C9389E" w:rsidP="00D01DDB">
      <w:pPr>
        <w:suppressAutoHyphens w:val="0"/>
        <w:autoSpaceDE w:val="0"/>
        <w:autoSpaceDN w:val="0"/>
        <w:adjustRightInd w:val="0"/>
        <w:rPr>
          <w:rFonts w:eastAsiaTheme="minorHAnsi"/>
          <w:iCs/>
          <w:sz w:val="23"/>
          <w:szCs w:val="23"/>
          <w:lang w:eastAsia="en-US"/>
        </w:rPr>
      </w:pPr>
      <w:r w:rsidRPr="00D025B3">
        <w:rPr>
          <w:rFonts w:eastAsiaTheme="minorHAnsi"/>
          <w:iCs/>
          <w:sz w:val="23"/>
          <w:szCs w:val="23"/>
          <w:lang w:eastAsia="en-US"/>
        </w:rPr>
        <w:t xml:space="preserve">Składając ofertę </w:t>
      </w:r>
      <w:r w:rsidR="00282D34" w:rsidRPr="00DC2D35">
        <w:rPr>
          <w:sz w:val="22"/>
          <w:szCs w:val="22"/>
        </w:rPr>
        <w:t xml:space="preserve">w postępowaniu o udzielenie zamówienia publicznego prowadzonego </w:t>
      </w:r>
      <w:r w:rsidRPr="00D025B3">
        <w:rPr>
          <w:rFonts w:eastAsiaTheme="minorHAnsi"/>
          <w:iCs/>
          <w:sz w:val="23"/>
          <w:szCs w:val="23"/>
          <w:lang w:eastAsia="en-US"/>
        </w:rPr>
        <w:t xml:space="preserve">w trybie przetargu nieograniczonego na </w:t>
      </w:r>
      <w:r w:rsidR="00F14D10">
        <w:rPr>
          <w:rFonts w:eastAsiaTheme="minorHAnsi"/>
          <w:iCs/>
          <w:sz w:val="23"/>
          <w:szCs w:val="23"/>
          <w:lang w:eastAsia="en-US"/>
        </w:rPr>
        <w:t xml:space="preserve">realizację projektu </w:t>
      </w:r>
      <w:r w:rsidR="00D025B3" w:rsidRPr="00D025B3">
        <w:rPr>
          <w:rFonts w:eastAsiaTheme="minorHAnsi"/>
          <w:iCs/>
          <w:sz w:val="23"/>
          <w:szCs w:val="23"/>
          <w:lang w:eastAsia="en-US"/>
        </w:rPr>
        <w:t xml:space="preserve"> pn.</w:t>
      </w:r>
    </w:p>
    <w:p w:rsidR="00474D56" w:rsidRPr="00474D56" w:rsidRDefault="00474D56" w:rsidP="00474D56">
      <w:pPr>
        <w:tabs>
          <w:tab w:val="left" w:pos="284"/>
        </w:tabs>
        <w:ind w:left="284"/>
        <w:jc w:val="center"/>
        <w:rPr>
          <w:rFonts w:ascii="Arial" w:hAnsi="Arial" w:cs="Arial"/>
          <w:b/>
          <w:sz w:val="24"/>
          <w:szCs w:val="24"/>
        </w:rPr>
      </w:pPr>
      <w:r w:rsidRPr="00474D56">
        <w:rPr>
          <w:rFonts w:ascii="Arial" w:hAnsi="Arial" w:cs="Arial"/>
          <w:b/>
          <w:sz w:val="24"/>
          <w:szCs w:val="24"/>
        </w:rPr>
        <w:t>„ Przebudowa miejskiej kotłowni węglowej na gazową w Chmielniku”</w:t>
      </w:r>
    </w:p>
    <w:p w:rsidR="00652072" w:rsidRDefault="00652072" w:rsidP="00C9389E">
      <w:pPr>
        <w:suppressAutoHyphens w:val="0"/>
        <w:autoSpaceDE w:val="0"/>
        <w:autoSpaceDN w:val="0"/>
        <w:adjustRightInd w:val="0"/>
        <w:rPr>
          <w:rFonts w:eastAsiaTheme="minorHAnsi"/>
          <w:i/>
          <w:iCs/>
          <w:sz w:val="23"/>
          <w:szCs w:val="23"/>
          <w:lang w:eastAsia="en-US"/>
        </w:rPr>
      </w:pPr>
    </w:p>
    <w:p w:rsidR="00C9389E" w:rsidRPr="00D01DDB" w:rsidRDefault="00C9389E" w:rsidP="00C9389E">
      <w:pPr>
        <w:suppressAutoHyphens w:val="0"/>
        <w:autoSpaceDE w:val="0"/>
        <w:autoSpaceDN w:val="0"/>
        <w:adjustRightInd w:val="0"/>
        <w:rPr>
          <w:rFonts w:eastAsiaTheme="minorHAnsi"/>
          <w:sz w:val="23"/>
          <w:szCs w:val="23"/>
          <w:lang w:eastAsia="en-US"/>
        </w:rPr>
      </w:pPr>
      <w:r w:rsidRPr="00D01DDB">
        <w:rPr>
          <w:rFonts w:eastAsiaTheme="minorHAnsi"/>
          <w:iCs/>
          <w:sz w:val="23"/>
          <w:szCs w:val="23"/>
          <w:lang w:eastAsia="en-US"/>
        </w:rPr>
        <w:t xml:space="preserve">Ja ( my), niżej podpisany(i), reprezentując Wykonawcę, którego nazwa jest wskazana w nagłówku, jako upoważniony na piśmie lub wpisany w odpowiednich dokumentach rejestrowych, w imieniu reprezentowanego przeze mnie Wykonawcy oświadczam(y), że: </w:t>
      </w:r>
    </w:p>
    <w:p w:rsidR="00C9389E" w:rsidRPr="00D01DDB" w:rsidRDefault="00C9389E" w:rsidP="00C9389E">
      <w:pPr>
        <w:suppressAutoHyphens w:val="0"/>
        <w:autoSpaceDE w:val="0"/>
        <w:autoSpaceDN w:val="0"/>
        <w:adjustRightInd w:val="0"/>
        <w:rPr>
          <w:rFonts w:eastAsiaTheme="minorHAnsi"/>
          <w:sz w:val="23"/>
          <w:szCs w:val="23"/>
          <w:lang w:eastAsia="en-US"/>
        </w:rPr>
      </w:pPr>
      <w:r w:rsidRPr="00D01DDB">
        <w:rPr>
          <w:rFonts w:eastAsiaTheme="minorHAnsi"/>
          <w:sz w:val="23"/>
          <w:szCs w:val="23"/>
          <w:lang w:eastAsia="en-US"/>
        </w:rPr>
        <w:t>Nie podlegam</w:t>
      </w:r>
      <w:r w:rsidR="00472D71">
        <w:rPr>
          <w:rFonts w:eastAsiaTheme="minorHAnsi"/>
          <w:sz w:val="23"/>
          <w:szCs w:val="23"/>
          <w:lang w:eastAsia="en-US"/>
        </w:rPr>
        <w:t xml:space="preserve"> (y)</w:t>
      </w:r>
      <w:r w:rsidRPr="00D01DDB">
        <w:rPr>
          <w:rFonts w:eastAsiaTheme="minorHAnsi"/>
          <w:sz w:val="23"/>
          <w:szCs w:val="23"/>
          <w:lang w:eastAsia="en-US"/>
        </w:rPr>
        <w:t xml:space="preserve">wykluczeniu z postępowania o udzielenie zamówienia na podstawie art. 24 ust. 1 ustawy Prawo zamówień publicznych. </w:t>
      </w:r>
    </w:p>
    <w:p w:rsidR="00652072" w:rsidRDefault="00652072" w:rsidP="00C9389E">
      <w:pPr>
        <w:suppressAutoHyphens w:val="0"/>
        <w:autoSpaceDE w:val="0"/>
        <w:autoSpaceDN w:val="0"/>
        <w:adjustRightInd w:val="0"/>
        <w:rPr>
          <w:rFonts w:eastAsiaTheme="minorHAnsi"/>
          <w:sz w:val="23"/>
          <w:szCs w:val="23"/>
          <w:lang w:eastAsia="en-US"/>
        </w:rPr>
      </w:pPr>
    </w:p>
    <w:p w:rsidR="00652072" w:rsidRDefault="00652072" w:rsidP="00C9389E">
      <w:pPr>
        <w:suppressAutoHyphens w:val="0"/>
        <w:autoSpaceDE w:val="0"/>
        <w:autoSpaceDN w:val="0"/>
        <w:adjustRightInd w:val="0"/>
        <w:rPr>
          <w:rFonts w:eastAsiaTheme="minorHAnsi"/>
          <w:sz w:val="23"/>
          <w:szCs w:val="23"/>
          <w:lang w:eastAsia="en-US"/>
        </w:rPr>
      </w:pPr>
    </w:p>
    <w:p w:rsidR="00652072" w:rsidRDefault="00652072" w:rsidP="00C9389E">
      <w:pPr>
        <w:suppressAutoHyphens w:val="0"/>
        <w:autoSpaceDE w:val="0"/>
        <w:autoSpaceDN w:val="0"/>
        <w:adjustRightInd w:val="0"/>
        <w:rPr>
          <w:rFonts w:eastAsiaTheme="minorHAnsi"/>
          <w:sz w:val="23"/>
          <w:szCs w:val="23"/>
          <w:lang w:eastAsia="en-US"/>
        </w:rPr>
      </w:pPr>
    </w:p>
    <w:p w:rsidR="00652072" w:rsidRDefault="00652072" w:rsidP="00C9389E">
      <w:pPr>
        <w:suppressAutoHyphens w:val="0"/>
        <w:autoSpaceDE w:val="0"/>
        <w:autoSpaceDN w:val="0"/>
        <w:adjustRightInd w:val="0"/>
        <w:rPr>
          <w:rFonts w:eastAsiaTheme="minorHAnsi"/>
          <w:sz w:val="23"/>
          <w:szCs w:val="23"/>
          <w:lang w:eastAsia="en-US"/>
        </w:rPr>
      </w:pPr>
    </w:p>
    <w:p w:rsidR="00652072" w:rsidRDefault="00652072" w:rsidP="00C9389E">
      <w:pPr>
        <w:suppressAutoHyphens w:val="0"/>
        <w:autoSpaceDE w:val="0"/>
        <w:autoSpaceDN w:val="0"/>
        <w:adjustRightInd w:val="0"/>
        <w:rPr>
          <w:rFonts w:eastAsiaTheme="minorHAnsi"/>
          <w:sz w:val="23"/>
          <w:szCs w:val="23"/>
          <w:lang w:eastAsia="en-US"/>
        </w:rPr>
      </w:pPr>
    </w:p>
    <w:p w:rsidR="00652072" w:rsidRDefault="00652072" w:rsidP="00C9389E">
      <w:pPr>
        <w:suppressAutoHyphens w:val="0"/>
        <w:autoSpaceDE w:val="0"/>
        <w:autoSpaceDN w:val="0"/>
        <w:adjustRightInd w:val="0"/>
        <w:rPr>
          <w:rFonts w:eastAsiaTheme="minorHAnsi"/>
          <w:sz w:val="23"/>
          <w:szCs w:val="23"/>
          <w:lang w:eastAsia="en-US"/>
        </w:rPr>
      </w:pPr>
    </w:p>
    <w:p w:rsidR="00652072" w:rsidRPr="00CF18E6" w:rsidRDefault="00652072" w:rsidP="00652072">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Miejscowość </w:t>
      </w:r>
      <w:r w:rsidR="00715D5E">
        <w:rPr>
          <w:rFonts w:eastAsiaTheme="minorHAnsi"/>
          <w:color w:val="000000"/>
          <w:sz w:val="23"/>
          <w:szCs w:val="23"/>
          <w:lang w:eastAsia="en-US"/>
        </w:rPr>
        <w:t>………………….,dnia</w:t>
      </w:r>
      <w:r w:rsidRPr="00CF18E6">
        <w:rPr>
          <w:rFonts w:eastAsiaTheme="minorHAnsi"/>
          <w:color w:val="000000"/>
          <w:sz w:val="23"/>
          <w:szCs w:val="23"/>
          <w:lang w:eastAsia="en-US"/>
        </w:rPr>
        <w:t xml:space="preserve"> ………………………. </w:t>
      </w:r>
    </w:p>
    <w:p w:rsidR="00715D5E" w:rsidRDefault="00715D5E" w:rsidP="00652072">
      <w:pPr>
        <w:suppressAutoHyphens w:val="0"/>
        <w:autoSpaceDE w:val="0"/>
        <w:autoSpaceDN w:val="0"/>
        <w:adjustRightInd w:val="0"/>
        <w:ind w:left="4956"/>
        <w:rPr>
          <w:rFonts w:eastAsiaTheme="minorHAnsi"/>
          <w:b/>
          <w:bCs/>
          <w:color w:val="000000"/>
          <w:sz w:val="23"/>
          <w:szCs w:val="23"/>
          <w:lang w:eastAsia="en-US"/>
        </w:rPr>
      </w:pPr>
    </w:p>
    <w:p w:rsidR="00715D5E" w:rsidRDefault="00715D5E" w:rsidP="00652072">
      <w:pPr>
        <w:suppressAutoHyphens w:val="0"/>
        <w:autoSpaceDE w:val="0"/>
        <w:autoSpaceDN w:val="0"/>
        <w:adjustRightInd w:val="0"/>
        <w:ind w:left="4956"/>
        <w:rPr>
          <w:rFonts w:eastAsiaTheme="minorHAnsi"/>
          <w:b/>
          <w:bCs/>
          <w:color w:val="000000"/>
          <w:sz w:val="23"/>
          <w:szCs w:val="23"/>
          <w:lang w:eastAsia="en-US"/>
        </w:rPr>
      </w:pPr>
    </w:p>
    <w:p w:rsidR="00715D5E" w:rsidRDefault="00715D5E" w:rsidP="00652072">
      <w:pPr>
        <w:suppressAutoHyphens w:val="0"/>
        <w:autoSpaceDE w:val="0"/>
        <w:autoSpaceDN w:val="0"/>
        <w:adjustRightInd w:val="0"/>
        <w:ind w:left="4956"/>
        <w:rPr>
          <w:rFonts w:eastAsiaTheme="minorHAnsi"/>
          <w:b/>
          <w:bCs/>
          <w:color w:val="000000"/>
          <w:sz w:val="23"/>
          <w:szCs w:val="23"/>
          <w:lang w:eastAsia="en-US"/>
        </w:rPr>
      </w:pPr>
    </w:p>
    <w:p w:rsidR="00715D5E" w:rsidRDefault="00715D5E" w:rsidP="00652072">
      <w:pPr>
        <w:suppressAutoHyphens w:val="0"/>
        <w:autoSpaceDE w:val="0"/>
        <w:autoSpaceDN w:val="0"/>
        <w:adjustRightInd w:val="0"/>
        <w:ind w:left="4956"/>
        <w:rPr>
          <w:rFonts w:eastAsiaTheme="minorHAnsi"/>
          <w:b/>
          <w:bCs/>
          <w:color w:val="000000"/>
          <w:sz w:val="23"/>
          <w:szCs w:val="23"/>
          <w:lang w:eastAsia="en-US"/>
        </w:rPr>
      </w:pPr>
    </w:p>
    <w:p w:rsidR="00652072" w:rsidRPr="00CF18E6" w:rsidRDefault="00652072" w:rsidP="00652072">
      <w:pPr>
        <w:suppressAutoHyphens w:val="0"/>
        <w:autoSpaceDE w:val="0"/>
        <w:autoSpaceDN w:val="0"/>
        <w:adjustRightInd w:val="0"/>
        <w:ind w:left="4956"/>
        <w:rPr>
          <w:rFonts w:eastAsiaTheme="minorHAnsi"/>
          <w:color w:val="000000"/>
          <w:sz w:val="23"/>
          <w:szCs w:val="23"/>
          <w:lang w:eastAsia="en-US"/>
        </w:rPr>
      </w:pPr>
      <w:r w:rsidRPr="00CF18E6">
        <w:rPr>
          <w:rFonts w:eastAsiaTheme="minorHAnsi"/>
          <w:b/>
          <w:bCs/>
          <w:color w:val="000000"/>
          <w:sz w:val="23"/>
          <w:szCs w:val="23"/>
          <w:lang w:eastAsia="en-US"/>
        </w:rPr>
        <w:t xml:space="preserve">………………………………………. </w:t>
      </w:r>
    </w:p>
    <w:p w:rsidR="00652072" w:rsidRPr="00CF18E6" w:rsidRDefault="00652072" w:rsidP="00652072">
      <w:pPr>
        <w:suppressAutoHyphens w:val="0"/>
        <w:autoSpaceDE w:val="0"/>
        <w:autoSpaceDN w:val="0"/>
        <w:adjustRightInd w:val="0"/>
        <w:ind w:left="3540" w:firstLine="708"/>
        <w:rPr>
          <w:rFonts w:eastAsiaTheme="minorHAnsi"/>
          <w:color w:val="000000"/>
          <w:lang w:eastAsia="en-US"/>
        </w:rPr>
      </w:pPr>
      <w:r>
        <w:rPr>
          <w:rFonts w:eastAsiaTheme="minorHAnsi"/>
          <w:i/>
          <w:iCs/>
          <w:color w:val="000000"/>
          <w:lang w:eastAsia="en-US"/>
        </w:rPr>
        <w:t xml:space="preserve">             </w:t>
      </w:r>
      <w:r w:rsidRPr="00CF18E6">
        <w:rPr>
          <w:rFonts w:eastAsiaTheme="minorHAnsi"/>
          <w:i/>
          <w:iCs/>
          <w:color w:val="000000"/>
          <w:lang w:eastAsia="en-US"/>
        </w:rPr>
        <w:t xml:space="preserve">( podpis osoby uprawnionej lub osób uprawnionych </w:t>
      </w:r>
    </w:p>
    <w:p w:rsidR="00652072" w:rsidRPr="00CF18E6" w:rsidRDefault="00652072" w:rsidP="00652072">
      <w:pPr>
        <w:suppressAutoHyphens w:val="0"/>
        <w:autoSpaceDE w:val="0"/>
        <w:autoSpaceDN w:val="0"/>
        <w:adjustRightInd w:val="0"/>
        <w:ind w:left="4248" w:firstLine="708"/>
        <w:rPr>
          <w:rFonts w:eastAsiaTheme="minorHAnsi"/>
          <w:color w:val="000000"/>
          <w:lang w:eastAsia="en-US"/>
        </w:rPr>
      </w:pPr>
      <w:r w:rsidRPr="00CF18E6">
        <w:rPr>
          <w:rFonts w:eastAsiaTheme="minorHAnsi"/>
          <w:i/>
          <w:iCs/>
          <w:color w:val="000000"/>
          <w:lang w:eastAsia="en-US"/>
        </w:rPr>
        <w:t xml:space="preserve">do reprezentowania Wykonawcy w dokumentach </w:t>
      </w:r>
    </w:p>
    <w:p w:rsidR="00652072" w:rsidRPr="00CF18E6" w:rsidRDefault="00652072" w:rsidP="00652072">
      <w:pPr>
        <w:pStyle w:val="Default"/>
        <w:ind w:left="4248" w:firstLine="708"/>
        <w:rPr>
          <w:sz w:val="20"/>
          <w:szCs w:val="20"/>
        </w:rPr>
      </w:pPr>
      <w:r w:rsidRPr="00CF18E6">
        <w:rPr>
          <w:rFonts w:eastAsiaTheme="minorHAnsi"/>
          <w:i/>
          <w:iCs/>
          <w:sz w:val="20"/>
          <w:szCs w:val="20"/>
          <w:lang w:eastAsia="en-US"/>
        </w:rPr>
        <w:t xml:space="preserve">rejestrowych lub we właściwym upoważnieniu ) </w:t>
      </w:r>
    </w:p>
    <w:p w:rsidR="00652072" w:rsidRPr="00CF18E6" w:rsidRDefault="00652072" w:rsidP="00652072"/>
    <w:p w:rsidR="00652072" w:rsidRDefault="00652072" w:rsidP="00652072"/>
    <w:p w:rsidR="00652072" w:rsidRDefault="00652072" w:rsidP="00652072">
      <w:pPr>
        <w:pStyle w:val="Default"/>
        <w:rPr>
          <w:b/>
          <w:bCs/>
          <w:sz w:val="23"/>
          <w:szCs w:val="23"/>
        </w:rPr>
      </w:pPr>
    </w:p>
    <w:p w:rsidR="00652072" w:rsidRDefault="00652072" w:rsidP="00652072">
      <w:pPr>
        <w:rPr>
          <w:rFonts w:ascii="Arial" w:hAnsi="Arial" w:cs="Arial"/>
          <w:sz w:val="18"/>
        </w:rPr>
      </w:pPr>
      <w:r>
        <w:rPr>
          <w:rFonts w:ascii="Arial" w:hAnsi="Arial" w:cs="Arial"/>
          <w:sz w:val="18"/>
        </w:rPr>
        <w:t xml:space="preserve">/x/ - niepotrzebne skreślić.    </w:t>
      </w:r>
    </w:p>
    <w:p w:rsidR="00652072" w:rsidRDefault="00652072" w:rsidP="00652072">
      <w:pPr>
        <w:pStyle w:val="Default"/>
        <w:ind w:left="5672" w:firstLine="709"/>
        <w:rPr>
          <w:b/>
          <w:bCs/>
          <w:sz w:val="23"/>
          <w:szCs w:val="23"/>
        </w:rPr>
      </w:pPr>
    </w:p>
    <w:p w:rsidR="00652072" w:rsidRDefault="00652072" w:rsidP="00652072">
      <w:pPr>
        <w:suppressAutoHyphens w:val="0"/>
        <w:autoSpaceDE w:val="0"/>
        <w:autoSpaceDN w:val="0"/>
        <w:adjustRightInd w:val="0"/>
        <w:ind w:left="4956" w:firstLine="708"/>
        <w:rPr>
          <w:rFonts w:eastAsiaTheme="minorHAnsi"/>
          <w:b/>
          <w:bCs/>
          <w:color w:val="000000"/>
          <w:sz w:val="23"/>
          <w:szCs w:val="23"/>
          <w:lang w:eastAsia="en-US"/>
        </w:rPr>
      </w:pPr>
    </w:p>
    <w:p w:rsidR="00652072" w:rsidRDefault="00652072" w:rsidP="00652072">
      <w:pPr>
        <w:suppressAutoHyphens w:val="0"/>
        <w:autoSpaceDE w:val="0"/>
        <w:autoSpaceDN w:val="0"/>
        <w:adjustRightInd w:val="0"/>
        <w:ind w:left="4956" w:firstLine="708"/>
        <w:rPr>
          <w:rFonts w:eastAsiaTheme="minorHAnsi"/>
          <w:b/>
          <w:bCs/>
          <w:color w:val="000000"/>
          <w:sz w:val="23"/>
          <w:szCs w:val="23"/>
          <w:lang w:eastAsia="en-US"/>
        </w:rPr>
      </w:pPr>
    </w:p>
    <w:p w:rsidR="00CC610F" w:rsidRDefault="00CC610F" w:rsidP="00CC610F">
      <w:pPr>
        <w:pStyle w:val="Tekstpodstawowy2"/>
        <w:rPr>
          <w:color w:val="000000"/>
          <w:sz w:val="23"/>
          <w:szCs w:val="23"/>
          <w:lang w:eastAsia="pl-PL"/>
        </w:rPr>
      </w:pPr>
    </w:p>
    <w:p w:rsidR="00363A33" w:rsidRPr="000D455D" w:rsidRDefault="00CC610F" w:rsidP="000D455D">
      <w:pPr>
        <w:pStyle w:val="Tekstpodstawowy2"/>
        <w:ind w:left="5672" w:firstLine="709"/>
        <w:rPr>
          <w:b/>
          <w:sz w:val="22"/>
          <w:szCs w:val="22"/>
        </w:rPr>
      </w:pPr>
      <w:r>
        <w:rPr>
          <w:b/>
          <w:sz w:val="24"/>
          <w:szCs w:val="24"/>
        </w:rPr>
        <w:lastRenderedPageBreak/>
        <w:t>Załącznik nr 5</w:t>
      </w:r>
      <w:r w:rsidR="00363A33" w:rsidRPr="00CC610F">
        <w:rPr>
          <w:b/>
          <w:sz w:val="24"/>
          <w:szCs w:val="24"/>
        </w:rPr>
        <w:t xml:space="preserve"> do SIWZ</w:t>
      </w:r>
      <w:r w:rsidR="000D455D" w:rsidRPr="000D455D">
        <w:rPr>
          <w:i/>
        </w:rPr>
        <w:t xml:space="preserve"> </w:t>
      </w:r>
      <w:r w:rsidR="000D455D">
        <w:rPr>
          <w:i/>
        </w:rPr>
        <w:br/>
      </w:r>
      <w:r w:rsidR="000D455D">
        <w:rPr>
          <w:sz w:val="22"/>
          <w:szCs w:val="22"/>
        </w:rPr>
        <w:t xml:space="preserve">                                                 </w:t>
      </w:r>
      <w:r w:rsidR="000D455D" w:rsidRPr="000D455D">
        <w:rPr>
          <w:sz w:val="22"/>
          <w:szCs w:val="22"/>
        </w:rPr>
        <w:t>WZÓ</w:t>
      </w:r>
      <w:r w:rsidR="000D455D">
        <w:rPr>
          <w:sz w:val="22"/>
          <w:szCs w:val="22"/>
        </w:rPr>
        <w:t>R</w:t>
      </w:r>
    </w:p>
    <w:p w:rsidR="00363A33" w:rsidRPr="00CC610F" w:rsidRDefault="00363A33" w:rsidP="00363A33">
      <w:pPr>
        <w:pStyle w:val="Tekstpodstawowy2"/>
        <w:spacing w:line="240" w:lineRule="auto"/>
        <w:jc w:val="center"/>
        <w:rPr>
          <w:b/>
          <w:sz w:val="24"/>
          <w:szCs w:val="24"/>
        </w:rPr>
      </w:pPr>
      <w:r w:rsidRPr="00CC610F">
        <w:rPr>
          <w:b/>
          <w:sz w:val="24"/>
          <w:szCs w:val="24"/>
        </w:rPr>
        <w:t>WYKAZ</w:t>
      </w:r>
      <w:r w:rsidR="00693AC5">
        <w:rPr>
          <w:b/>
          <w:sz w:val="24"/>
          <w:szCs w:val="24"/>
        </w:rPr>
        <w:t xml:space="preserve"> </w:t>
      </w:r>
      <w:r w:rsidRPr="00CC610F">
        <w:rPr>
          <w:b/>
          <w:sz w:val="24"/>
          <w:szCs w:val="24"/>
        </w:rPr>
        <w:t xml:space="preserve"> ZREALIZOWANYCH</w:t>
      </w:r>
      <w:r w:rsidR="00693AC5">
        <w:rPr>
          <w:b/>
          <w:sz w:val="24"/>
          <w:szCs w:val="24"/>
        </w:rPr>
        <w:t xml:space="preserve"> </w:t>
      </w:r>
      <w:r w:rsidR="00CC610F" w:rsidRPr="00CC610F">
        <w:rPr>
          <w:b/>
          <w:sz w:val="24"/>
          <w:szCs w:val="24"/>
        </w:rPr>
        <w:t xml:space="preserve"> ROBÓT</w:t>
      </w:r>
      <w:r w:rsidR="00693AC5">
        <w:rPr>
          <w:b/>
          <w:sz w:val="24"/>
          <w:szCs w:val="24"/>
        </w:rPr>
        <w:t xml:space="preserve"> </w:t>
      </w:r>
      <w:r w:rsidR="00CC610F" w:rsidRPr="00CC610F">
        <w:rPr>
          <w:b/>
          <w:sz w:val="24"/>
          <w:szCs w:val="24"/>
        </w:rPr>
        <w:t xml:space="preserve"> BUDOWLANYCH</w:t>
      </w:r>
    </w:p>
    <w:p w:rsidR="00363A33" w:rsidRPr="00CC610F" w:rsidRDefault="00363A33" w:rsidP="00363A33">
      <w:pPr>
        <w:pStyle w:val="Tekstpodstawowy2"/>
        <w:spacing w:line="240" w:lineRule="auto"/>
        <w:jc w:val="center"/>
        <w:rPr>
          <w:sz w:val="24"/>
          <w:szCs w:val="24"/>
        </w:rPr>
      </w:pPr>
      <w:r w:rsidRPr="00CC610F">
        <w:rPr>
          <w:b/>
          <w:sz w:val="24"/>
          <w:szCs w:val="24"/>
        </w:rPr>
        <w:t>ODPOWIADAJĄCYCH</w:t>
      </w:r>
      <w:r w:rsidR="00693AC5">
        <w:rPr>
          <w:b/>
          <w:sz w:val="24"/>
          <w:szCs w:val="24"/>
        </w:rPr>
        <w:t xml:space="preserve"> </w:t>
      </w:r>
      <w:r w:rsidRPr="00CC610F">
        <w:rPr>
          <w:b/>
          <w:sz w:val="24"/>
          <w:szCs w:val="24"/>
        </w:rPr>
        <w:t xml:space="preserve"> CHARAKTEROWI</w:t>
      </w:r>
      <w:r w:rsidR="00693AC5">
        <w:rPr>
          <w:b/>
          <w:sz w:val="24"/>
          <w:szCs w:val="24"/>
        </w:rPr>
        <w:t xml:space="preserve"> </w:t>
      </w:r>
      <w:r w:rsidRPr="00CC610F">
        <w:rPr>
          <w:b/>
          <w:sz w:val="24"/>
          <w:szCs w:val="24"/>
        </w:rPr>
        <w:t xml:space="preserve"> ZAMÓWIENIA</w:t>
      </w:r>
    </w:p>
    <w:p w:rsidR="00363A33" w:rsidRDefault="00363A33" w:rsidP="00363A33">
      <w:pPr>
        <w:pStyle w:val="Tekstprzypisudolnego"/>
      </w:pPr>
    </w:p>
    <w:tbl>
      <w:tblPr>
        <w:tblW w:w="11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0"/>
        <w:gridCol w:w="2269"/>
        <w:gridCol w:w="2185"/>
        <w:gridCol w:w="1642"/>
        <w:gridCol w:w="1640"/>
        <w:gridCol w:w="2759"/>
      </w:tblGrid>
      <w:tr w:rsidR="00282D34" w:rsidTr="00501EB1">
        <w:trPr>
          <w:cantSplit/>
          <w:trHeight w:val="1160"/>
        </w:trPr>
        <w:tc>
          <w:tcPr>
            <w:tcW w:w="570" w:type="dxa"/>
            <w:tcBorders>
              <w:top w:val="single" w:sz="4" w:space="0" w:color="auto"/>
              <w:left w:val="single" w:sz="4" w:space="0" w:color="auto"/>
              <w:bottom w:val="single" w:sz="4" w:space="0" w:color="auto"/>
              <w:right w:val="single" w:sz="4" w:space="0" w:color="auto"/>
            </w:tcBorders>
            <w:vAlign w:val="center"/>
          </w:tcPr>
          <w:p w:rsidR="00282D34" w:rsidRDefault="00282D34" w:rsidP="00302901">
            <w:pPr>
              <w:pStyle w:val="Tekstpodstawowy"/>
              <w:jc w:val="center"/>
              <w:rPr>
                <w:i/>
              </w:rPr>
            </w:pPr>
            <w:r>
              <w:rPr>
                <w:i/>
              </w:rPr>
              <w:t>Lp.</w:t>
            </w:r>
          </w:p>
        </w:tc>
        <w:tc>
          <w:tcPr>
            <w:tcW w:w="2269" w:type="dxa"/>
            <w:tcBorders>
              <w:top w:val="single" w:sz="4" w:space="0" w:color="auto"/>
              <w:left w:val="single" w:sz="4" w:space="0" w:color="auto"/>
              <w:bottom w:val="single" w:sz="4" w:space="0" w:color="auto"/>
              <w:right w:val="single" w:sz="4" w:space="0" w:color="auto"/>
            </w:tcBorders>
            <w:vAlign w:val="center"/>
          </w:tcPr>
          <w:p w:rsidR="00282D34" w:rsidRDefault="00282D34" w:rsidP="00074DAF">
            <w:pPr>
              <w:pStyle w:val="Tekstpodstawowy"/>
              <w:jc w:val="center"/>
              <w:rPr>
                <w:i/>
              </w:rPr>
            </w:pPr>
            <w:r>
              <w:rPr>
                <w:i/>
              </w:rPr>
              <w:t>Rodzaj robót</w:t>
            </w:r>
          </w:p>
          <w:p w:rsidR="00282D34" w:rsidRPr="0047654E" w:rsidRDefault="00282D34" w:rsidP="00074DAF">
            <w:pPr>
              <w:pStyle w:val="Default"/>
              <w:spacing w:before="120"/>
              <w:jc w:val="center"/>
              <w:rPr>
                <w:rFonts w:ascii="Arial" w:hAnsi="Arial" w:cs="Arial"/>
              </w:rPr>
            </w:pPr>
            <w:r w:rsidRPr="00074DAF">
              <w:rPr>
                <w:sz w:val="16"/>
                <w:szCs w:val="16"/>
              </w:rPr>
              <w:t>(w odniesieniu do przedmiotu zamówienia</w:t>
            </w:r>
            <w:r w:rsidRPr="0047654E">
              <w:rPr>
                <w:rFonts w:ascii="Arial" w:hAnsi="Arial" w:cs="Arial"/>
              </w:rPr>
              <w:t>)</w:t>
            </w:r>
          </w:p>
          <w:p w:rsidR="00282D34" w:rsidRDefault="00282D34" w:rsidP="00CC610F">
            <w:pPr>
              <w:pStyle w:val="Tekstpodstawowy"/>
              <w:jc w:val="center"/>
              <w:rPr>
                <w:i/>
              </w:rPr>
            </w:pPr>
          </w:p>
        </w:tc>
        <w:tc>
          <w:tcPr>
            <w:tcW w:w="2185" w:type="dxa"/>
            <w:tcBorders>
              <w:top w:val="single" w:sz="4" w:space="0" w:color="auto"/>
              <w:left w:val="single" w:sz="4" w:space="0" w:color="auto"/>
              <w:bottom w:val="single" w:sz="4" w:space="0" w:color="auto"/>
              <w:right w:val="single" w:sz="4" w:space="0" w:color="auto"/>
            </w:tcBorders>
            <w:vAlign w:val="center"/>
          </w:tcPr>
          <w:p w:rsidR="00282D34" w:rsidRDefault="00282D34" w:rsidP="00302901">
            <w:pPr>
              <w:pStyle w:val="Tekstpodstawowy"/>
              <w:jc w:val="center"/>
              <w:rPr>
                <w:i/>
              </w:rPr>
            </w:pPr>
            <w:r>
              <w:rPr>
                <w:i/>
              </w:rPr>
              <w:t xml:space="preserve">Wartość zamówienia </w:t>
            </w:r>
          </w:p>
        </w:tc>
        <w:tc>
          <w:tcPr>
            <w:tcW w:w="1642" w:type="dxa"/>
            <w:tcBorders>
              <w:top w:val="single" w:sz="4" w:space="0" w:color="auto"/>
              <w:left w:val="single" w:sz="4" w:space="0" w:color="auto"/>
              <w:right w:val="single" w:sz="4" w:space="0" w:color="auto"/>
            </w:tcBorders>
            <w:vAlign w:val="center"/>
          </w:tcPr>
          <w:p w:rsidR="00282D34" w:rsidRDefault="00282D34" w:rsidP="00282D34">
            <w:pPr>
              <w:pStyle w:val="Tekstpodstawowy"/>
              <w:jc w:val="center"/>
              <w:rPr>
                <w:i/>
              </w:rPr>
            </w:pPr>
            <w:r>
              <w:rPr>
                <w:i/>
              </w:rPr>
              <w:t xml:space="preserve">Czas realizacji  </w:t>
            </w:r>
            <w:r>
              <w:rPr>
                <w:i/>
              </w:rPr>
              <w:br/>
              <w:t>(od – do)</w:t>
            </w:r>
          </w:p>
        </w:tc>
        <w:tc>
          <w:tcPr>
            <w:tcW w:w="1640" w:type="dxa"/>
            <w:tcBorders>
              <w:top w:val="single" w:sz="4" w:space="0" w:color="auto"/>
              <w:left w:val="single" w:sz="4" w:space="0" w:color="auto"/>
              <w:right w:val="single" w:sz="4" w:space="0" w:color="auto"/>
            </w:tcBorders>
            <w:vAlign w:val="center"/>
          </w:tcPr>
          <w:p w:rsidR="00282D34" w:rsidRDefault="00282D34" w:rsidP="00302901">
            <w:pPr>
              <w:pStyle w:val="Tekstpodstawowy"/>
              <w:jc w:val="center"/>
              <w:rPr>
                <w:i/>
              </w:rPr>
            </w:pPr>
            <w:r>
              <w:rPr>
                <w:i/>
              </w:rPr>
              <w:t>Miejsce realizacji</w:t>
            </w:r>
          </w:p>
        </w:tc>
        <w:tc>
          <w:tcPr>
            <w:tcW w:w="2759" w:type="dxa"/>
            <w:tcBorders>
              <w:top w:val="single" w:sz="4" w:space="0" w:color="auto"/>
              <w:left w:val="single" w:sz="4" w:space="0" w:color="auto"/>
              <w:bottom w:val="single" w:sz="4" w:space="0" w:color="auto"/>
              <w:right w:val="single" w:sz="4" w:space="0" w:color="auto"/>
            </w:tcBorders>
            <w:vAlign w:val="center"/>
          </w:tcPr>
          <w:p w:rsidR="00282D34" w:rsidRDefault="00282D34" w:rsidP="00302901">
            <w:pPr>
              <w:pStyle w:val="Tekstpodstawowy"/>
              <w:jc w:val="center"/>
              <w:rPr>
                <w:sz w:val="16"/>
                <w:szCs w:val="16"/>
              </w:rPr>
            </w:pPr>
            <w:r w:rsidRPr="00074DAF">
              <w:rPr>
                <w:sz w:val="16"/>
                <w:szCs w:val="16"/>
              </w:rPr>
              <w:t>Dokument potwierdzający, że zamówienie zostało wykonane zgodnie</w:t>
            </w:r>
            <w:r w:rsidRPr="00074DAF">
              <w:rPr>
                <w:sz w:val="16"/>
                <w:szCs w:val="16"/>
              </w:rPr>
              <w:br/>
              <w:t xml:space="preserve"> z zasadami sztuki budowlanej </w:t>
            </w:r>
            <w:r w:rsidRPr="00074DAF">
              <w:rPr>
                <w:sz w:val="16"/>
                <w:szCs w:val="16"/>
              </w:rPr>
              <w:br/>
              <w:t xml:space="preserve">i prawidłowo ukończone        </w:t>
            </w:r>
          </w:p>
          <w:p w:rsidR="00282D34" w:rsidRPr="00074DAF" w:rsidRDefault="00282D34" w:rsidP="00302901">
            <w:pPr>
              <w:pStyle w:val="Tekstpodstawowy"/>
              <w:jc w:val="center"/>
              <w:rPr>
                <w:i/>
                <w:sz w:val="16"/>
                <w:szCs w:val="16"/>
              </w:rPr>
            </w:pPr>
            <w:r w:rsidRPr="00074DAF">
              <w:rPr>
                <w:sz w:val="16"/>
                <w:szCs w:val="16"/>
              </w:rPr>
              <w:t xml:space="preserve"> (nr strony oferty)</w:t>
            </w:r>
          </w:p>
        </w:tc>
      </w:tr>
      <w:tr w:rsidR="00363A33" w:rsidTr="002E2448">
        <w:trPr>
          <w:cantSplit/>
          <w:trHeight w:val="7840"/>
        </w:trPr>
        <w:tc>
          <w:tcPr>
            <w:tcW w:w="570" w:type="dxa"/>
            <w:tcBorders>
              <w:top w:val="single" w:sz="4" w:space="0" w:color="auto"/>
              <w:left w:val="single" w:sz="4" w:space="0" w:color="auto"/>
              <w:bottom w:val="single" w:sz="4" w:space="0" w:color="auto"/>
              <w:right w:val="single" w:sz="4" w:space="0" w:color="auto"/>
            </w:tcBorders>
            <w:vAlign w:val="center"/>
          </w:tcPr>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2E2448">
            <w:pPr>
              <w:pStyle w:val="Tekstpodstawowy"/>
              <w:rPr>
                <w:i/>
              </w:rPr>
            </w:pPr>
          </w:p>
          <w:p w:rsidR="00363A33" w:rsidRDefault="00363A33" w:rsidP="00302901">
            <w:pPr>
              <w:pStyle w:val="Tekstpodstawowy"/>
              <w:rPr>
                <w:i/>
              </w:rPr>
            </w:pPr>
          </w:p>
          <w:p w:rsidR="00363A33" w:rsidRDefault="00363A33" w:rsidP="00302901">
            <w:pPr>
              <w:pStyle w:val="Tekstpodstawowy"/>
              <w:jc w:val="center"/>
              <w:rPr>
                <w:i/>
              </w:rPr>
            </w:pPr>
          </w:p>
        </w:tc>
        <w:tc>
          <w:tcPr>
            <w:tcW w:w="2269" w:type="dxa"/>
            <w:tcBorders>
              <w:top w:val="single" w:sz="4" w:space="0" w:color="auto"/>
              <w:left w:val="single" w:sz="4" w:space="0" w:color="auto"/>
              <w:bottom w:val="single" w:sz="4" w:space="0" w:color="auto"/>
              <w:right w:val="single" w:sz="4" w:space="0" w:color="auto"/>
            </w:tcBorders>
            <w:vAlign w:val="center"/>
          </w:tcPr>
          <w:p w:rsidR="00363A33" w:rsidRDefault="00363A33" w:rsidP="00302901">
            <w:pPr>
              <w:pStyle w:val="Tekstpodstawowy"/>
              <w:jc w:val="center"/>
              <w:rPr>
                <w:i/>
              </w:rPr>
            </w:pPr>
          </w:p>
        </w:tc>
        <w:tc>
          <w:tcPr>
            <w:tcW w:w="2185" w:type="dxa"/>
            <w:tcBorders>
              <w:top w:val="single" w:sz="4" w:space="0" w:color="auto"/>
              <w:left w:val="single" w:sz="4" w:space="0" w:color="auto"/>
              <w:bottom w:val="single" w:sz="4" w:space="0" w:color="auto"/>
              <w:right w:val="single" w:sz="4" w:space="0" w:color="auto"/>
            </w:tcBorders>
            <w:vAlign w:val="center"/>
          </w:tcPr>
          <w:p w:rsidR="00363A33" w:rsidRDefault="00363A33" w:rsidP="00302901">
            <w:pPr>
              <w:pStyle w:val="Tekstpodstawowy"/>
              <w:jc w:val="center"/>
              <w:rPr>
                <w:i/>
              </w:rPr>
            </w:pPr>
          </w:p>
        </w:tc>
        <w:tc>
          <w:tcPr>
            <w:tcW w:w="1642" w:type="dxa"/>
            <w:tcBorders>
              <w:top w:val="single" w:sz="4" w:space="0" w:color="auto"/>
              <w:left w:val="single" w:sz="4" w:space="0" w:color="auto"/>
              <w:bottom w:val="single" w:sz="4" w:space="0" w:color="auto"/>
              <w:right w:val="single" w:sz="4" w:space="0" w:color="auto"/>
            </w:tcBorders>
            <w:vAlign w:val="center"/>
          </w:tcPr>
          <w:p w:rsidR="00363A33" w:rsidRDefault="00363A33" w:rsidP="00CC610F">
            <w:pPr>
              <w:pStyle w:val="Tekstpodstawowy"/>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jc w:val="center"/>
              <w:rPr>
                <w:i/>
              </w:rPr>
            </w:pPr>
          </w:p>
          <w:p w:rsidR="00363A33" w:rsidRDefault="00363A33" w:rsidP="00302901">
            <w:pPr>
              <w:pStyle w:val="Tekstpodstawowy"/>
              <w:rPr>
                <w:i/>
              </w:rPr>
            </w:pPr>
          </w:p>
        </w:tc>
        <w:tc>
          <w:tcPr>
            <w:tcW w:w="1640" w:type="dxa"/>
            <w:tcBorders>
              <w:top w:val="single" w:sz="4" w:space="0" w:color="auto"/>
              <w:left w:val="single" w:sz="4" w:space="0" w:color="auto"/>
              <w:bottom w:val="single" w:sz="4" w:space="0" w:color="auto"/>
              <w:right w:val="single" w:sz="4" w:space="0" w:color="auto"/>
            </w:tcBorders>
            <w:vAlign w:val="center"/>
          </w:tcPr>
          <w:p w:rsidR="00363A33" w:rsidRDefault="00363A33" w:rsidP="00302901">
            <w:pPr>
              <w:pStyle w:val="Tekstpodstawowy"/>
              <w:jc w:val="center"/>
              <w:rPr>
                <w:i/>
              </w:rPr>
            </w:pPr>
          </w:p>
        </w:tc>
        <w:tc>
          <w:tcPr>
            <w:tcW w:w="2759" w:type="dxa"/>
            <w:tcBorders>
              <w:top w:val="single" w:sz="4" w:space="0" w:color="auto"/>
              <w:left w:val="single" w:sz="4" w:space="0" w:color="auto"/>
              <w:bottom w:val="single" w:sz="4" w:space="0" w:color="auto"/>
              <w:right w:val="single" w:sz="4" w:space="0" w:color="auto"/>
            </w:tcBorders>
            <w:vAlign w:val="center"/>
          </w:tcPr>
          <w:p w:rsidR="00363A33" w:rsidRDefault="00363A33" w:rsidP="00302901">
            <w:pPr>
              <w:pStyle w:val="Tekstpodstawowy"/>
              <w:jc w:val="center"/>
              <w:rPr>
                <w:i/>
              </w:rPr>
            </w:pPr>
          </w:p>
        </w:tc>
      </w:tr>
    </w:tbl>
    <w:p w:rsidR="00363A33" w:rsidRDefault="00363A33" w:rsidP="00363A33">
      <w:pPr>
        <w:ind w:left="4956" w:hanging="4956"/>
        <w:jc w:val="both"/>
        <w:rPr>
          <w:rFonts w:ascii="Arial" w:hAnsi="Arial"/>
        </w:rPr>
      </w:pPr>
    </w:p>
    <w:p w:rsidR="00363A33" w:rsidRPr="002E2448" w:rsidRDefault="00363A33" w:rsidP="002E2448">
      <w:pPr>
        <w:ind w:left="4956" w:hanging="4956"/>
        <w:jc w:val="both"/>
        <w:rPr>
          <w:rFonts w:ascii="Arial" w:hAnsi="Arial"/>
        </w:rPr>
      </w:pPr>
      <w:r>
        <w:rPr>
          <w:rFonts w:ascii="Arial" w:hAnsi="Arial"/>
        </w:rPr>
        <w:t>Miejscowość: .......................................</w:t>
      </w:r>
      <w:r w:rsidR="00A4451A">
        <w:rPr>
          <w:rFonts w:ascii="Arial" w:hAnsi="Arial"/>
        </w:rPr>
        <w:t>, dnia</w:t>
      </w:r>
      <w:r>
        <w:rPr>
          <w:rFonts w:ascii="Arial" w:hAnsi="Arial"/>
        </w:rPr>
        <w:t xml:space="preserve"> ..................................</w:t>
      </w:r>
    </w:p>
    <w:p w:rsidR="00CC610F" w:rsidRPr="00CF18E6" w:rsidRDefault="00CC610F" w:rsidP="00CC610F">
      <w:pPr>
        <w:suppressAutoHyphens w:val="0"/>
        <w:autoSpaceDE w:val="0"/>
        <w:autoSpaceDN w:val="0"/>
        <w:adjustRightInd w:val="0"/>
        <w:ind w:left="4956"/>
        <w:rPr>
          <w:rFonts w:eastAsiaTheme="minorHAnsi"/>
          <w:color w:val="000000"/>
          <w:sz w:val="23"/>
          <w:szCs w:val="23"/>
          <w:lang w:eastAsia="en-US"/>
        </w:rPr>
      </w:pPr>
      <w:r w:rsidRPr="00CF18E6">
        <w:rPr>
          <w:rFonts w:eastAsiaTheme="minorHAnsi"/>
          <w:b/>
          <w:bCs/>
          <w:color w:val="000000"/>
          <w:sz w:val="23"/>
          <w:szCs w:val="23"/>
          <w:lang w:eastAsia="en-US"/>
        </w:rPr>
        <w:t xml:space="preserve">………………………………………. </w:t>
      </w:r>
    </w:p>
    <w:p w:rsidR="00CC610F" w:rsidRPr="00CF18E6" w:rsidRDefault="00CC610F" w:rsidP="00CC610F">
      <w:pPr>
        <w:suppressAutoHyphens w:val="0"/>
        <w:autoSpaceDE w:val="0"/>
        <w:autoSpaceDN w:val="0"/>
        <w:adjustRightInd w:val="0"/>
        <w:ind w:left="3540" w:firstLine="708"/>
        <w:rPr>
          <w:rFonts w:eastAsiaTheme="minorHAnsi"/>
          <w:color w:val="000000"/>
          <w:lang w:eastAsia="en-US"/>
        </w:rPr>
      </w:pPr>
      <w:r>
        <w:rPr>
          <w:rFonts w:eastAsiaTheme="minorHAnsi"/>
          <w:i/>
          <w:iCs/>
          <w:color w:val="000000"/>
          <w:lang w:eastAsia="en-US"/>
        </w:rPr>
        <w:t xml:space="preserve">             </w:t>
      </w:r>
      <w:r w:rsidRPr="00CF18E6">
        <w:rPr>
          <w:rFonts w:eastAsiaTheme="minorHAnsi"/>
          <w:i/>
          <w:iCs/>
          <w:color w:val="000000"/>
          <w:lang w:eastAsia="en-US"/>
        </w:rPr>
        <w:t xml:space="preserve">( podpis osoby uprawnionej lub osób uprawnionych </w:t>
      </w:r>
    </w:p>
    <w:p w:rsidR="00CC610F" w:rsidRPr="00CF18E6" w:rsidRDefault="00CC610F" w:rsidP="00CC610F">
      <w:pPr>
        <w:suppressAutoHyphens w:val="0"/>
        <w:autoSpaceDE w:val="0"/>
        <w:autoSpaceDN w:val="0"/>
        <w:adjustRightInd w:val="0"/>
        <w:ind w:left="4248" w:firstLine="708"/>
        <w:rPr>
          <w:rFonts w:eastAsiaTheme="minorHAnsi"/>
          <w:color w:val="000000"/>
          <w:lang w:eastAsia="en-US"/>
        </w:rPr>
      </w:pPr>
      <w:r w:rsidRPr="00CF18E6">
        <w:rPr>
          <w:rFonts w:eastAsiaTheme="minorHAnsi"/>
          <w:i/>
          <w:iCs/>
          <w:color w:val="000000"/>
          <w:lang w:eastAsia="en-US"/>
        </w:rPr>
        <w:t xml:space="preserve">do reprezentowania Wykonawcy w dokumentach </w:t>
      </w:r>
    </w:p>
    <w:p w:rsidR="00CC610F" w:rsidRPr="00CC610F" w:rsidRDefault="00CC610F" w:rsidP="00CC610F">
      <w:pPr>
        <w:pStyle w:val="Default"/>
        <w:ind w:left="4248" w:firstLine="708"/>
        <w:rPr>
          <w:sz w:val="20"/>
          <w:szCs w:val="20"/>
        </w:rPr>
      </w:pPr>
      <w:r w:rsidRPr="00CF18E6">
        <w:rPr>
          <w:rFonts w:eastAsiaTheme="minorHAnsi"/>
          <w:i/>
          <w:iCs/>
          <w:sz w:val="20"/>
          <w:szCs w:val="20"/>
          <w:lang w:eastAsia="en-US"/>
        </w:rPr>
        <w:t xml:space="preserve">rejestrowych lub we właściwym upoważnieniu </w:t>
      </w:r>
      <w:r>
        <w:rPr>
          <w:rFonts w:eastAsiaTheme="minorHAnsi"/>
          <w:i/>
          <w:iCs/>
          <w:sz w:val="20"/>
          <w:szCs w:val="20"/>
          <w:lang w:eastAsia="en-US"/>
        </w:rPr>
        <w:t>)</w:t>
      </w:r>
    </w:p>
    <w:p w:rsidR="00CC610F" w:rsidRDefault="00CC610F" w:rsidP="00363A33">
      <w:pPr>
        <w:tabs>
          <w:tab w:val="left" w:pos="0"/>
        </w:tabs>
        <w:ind w:left="6379" w:hanging="6379"/>
      </w:pPr>
    </w:p>
    <w:p w:rsidR="002E2448" w:rsidRDefault="00074DAF" w:rsidP="00074DAF">
      <w:pPr>
        <w:tabs>
          <w:tab w:val="left" w:pos="0"/>
        </w:tabs>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074DAF" w:rsidRDefault="00074DAF" w:rsidP="00074DAF">
      <w:pPr>
        <w:tabs>
          <w:tab w:val="left" w:pos="0"/>
        </w:tabs>
        <w:rPr>
          <w:b/>
          <w:sz w:val="24"/>
        </w:rPr>
      </w:pPr>
      <w:r w:rsidRPr="00363A33">
        <w:rPr>
          <w:sz w:val="24"/>
        </w:rPr>
        <w:lastRenderedPageBreak/>
        <w:t>WZÓR</w:t>
      </w:r>
      <w:r>
        <w:rPr>
          <w:b/>
          <w:sz w:val="24"/>
        </w:rPr>
        <w:t xml:space="preserve"> </w:t>
      </w:r>
    </w:p>
    <w:p w:rsidR="00074DAF" w:rsidRDefault="00074DAF" w:rsidP="00074DAF">
      <w:pPr>
        <w:tabs>
          <w:tab w:val="left" w:pos="0"/>
        </w:tabs>
        <w:rPr>
          <w:b/>
          <w:sz w:val="22"/>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AE1D65">
        <w:rPr>
          <w:b/>
          <w:sz w:val="24"/>
        </w:rPr>
        <w:t>Załącznik nr 6</w:t>
      </w:r>
      <w:r>
        <w:rPr>
          <w:b/>
          <w:sz w:val="24"/>
        </w:rPr>
        <w:t xml:space="preserve"> do SIWZ</w:t>
      </w:r>
      <w:r>
        <w:rPr>
          <w:i/>
          <w:sz w:val="24"/>
        </w:rPr>
        <w:t xml:space="preserve"> </w:t>
      </w:r>
    </w:p>
    <w:p w:rsidR="00074DAF" w:rsidRPr="00363A33" w:rsidRDefault="00074DAF" w:rsidP="00074DAF">
      <w:pPr>
        <w:tabs>
          <w:tab w:val="left" w:pos="0"/>
        </w:tabs>
        <w:ind w:left="6379" w:hanging="6379"/>
      </w:pPr>
      <w:r>
        <w:rPr>
          <w:sz w:val="24"/>
        </w:rPr>
        <w:tab/>
      </w:r>
      <w:r>
        <w:rPr>
          <w:sz w:val="24"/>
        </w:rPr>
        <w:tab/>
        <w:t xml:space="preserve">                                 </w:t>
      </w:r>
    </w:p>
    <w:p w:rsidR="00074DAF" w:rsidRDefault="00074DAF" w:rsidP="00074DAF">
      <w:pPr>
        <w:tabs>
          <w:tab w:val="left" w:pos="0"/>
        </w:tabs>
        <w:rPr>
          <w:i/>
          <w:sz w:val="24"/>
        </w:rPr>
      </w:pPr>
      <w:r>
        <w:rPr>
          <w:i/>
          <w:sz w:val="24"/>
        </w:rPr>
        <w:tab/>
      </w:r>
      <w:r>
        <w:rPr>
          <w:i/>
          <w:sz w:val="24"/>
        </w:rPr>
        <w:tab/>
      </w:r>
      <w:r>
        <w:rPr>
          <w:i/>
          <w:sz w:val="24"/>
        </w:rPr>
        <w:tab/>
      </w:r>
      <w:r>
        <w:rPr>
          <w:i/>
          <w:sz w:val="24"/>
        </w:rPr>
        <w:tab/>
      </w:r>
    </w:p>
    <w:p w:rsidR="00074DAF" w:rsidRDefault="00074DAF" w:rsidP="00074DAF">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p>
    <w:p w:rsidR="00074DAF" w:rsidRPr="00CF18E6" w:rsidRDefault="00074DAF" w:rsidP="00074DAF">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 </w:t>
      </w:r>
    </w:p>
    <w:p w:rsidR="00074DAF" w:rsidRDefault="00074DAF" w:rsidP="00074DAF">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w:t>
      </w:r>
      <w:r>
        <w:rPr>
          <w:rFonts w:eastAsiaTheme="minorHAnsi"/>
          <w:color w:val="000000"/>
          <w:sz w:val="23"/>
          <w:szCs w:val="23"/>
          <w:lang w:eastAsia="en-US"/>
        </w:rPr>
        <w:t>……………….</w:t>
      </w:r>
    </w:p>
    <w:p w:rsidR="00074DAF" w:rsidRDefault="00074DAF" w:rsidP="00074DAF">
      <w:pPr>
        <w:suppressAutoHyphens w:val="0"/>
        <w:autoSpaceDE w:val="0"/>
        <w:autoSpaceDN w:val="0"/>
        <w:adjustRightInd w:val="0"/>
        <w:rPr>
          <w:rFonts w:eastAsiaTheme="minorHAnsi"/>
          <w:color w:val="000000"/>
          <w:sz w:val="23"/>
          <w:szCs w:val="23"/>
          <w:lang w:eastAsia="en-US"/>
        </w:rPr>
      </w:pPr>
    </w:p>
    <w:p w:rsidR="00074DAF" w:rsidRDefault="00074DAF" w:rsidP="00074DAF">
      <w:pPr>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p>
    <w:p w:rsidR="00074DAF" w:rsidRPr="00CF18E6" w:rsidRDefault="00074DAF" w:rsidP="00074DAF">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 </w:t>
      </w:r>
    </w:p>
    <w:p w:rsidR="00074DAF" w:rsidRPr="00CF18E6" w:rsidRDefault="00074DAF" w:rsidP="00074DAF">
      <w:pPr>
        <w:suppressAutoHyphens w:val="0"/>
        <w:autoSpaceDE w:val="0"/>
        <w:autoSpaceDN w:val="0"/>
        <w:adjustRightInd w:val="0"/>
        <w:rPr>
          <w:rFonts w:eastAsiaTheme="minorHAnsi"/>
          <w:color w:val="000000"/>
          <w:sz w:val="23"/>
          <w:szCs w:val="23"/>
          <w:lang w:eastAsia="en-US"/>
        </w:rPr>
      </w:pPr>
      <w:r w:rsidRPr="00CF18E6">
        <w:rPr>
          <w:rFonts w:eastAsiaTheme="minorHAnsi"/>
          <w:color w:val="000000"/>
          <w:sz w:val="23"/>
          <w:szCs w:val="23"/>
          <w:lang w:eastAsia="en-US"/>
        </w:rPr>
        <w:t xml:space="preserve">Dane Wykonawcy </w:t>
      </w:r>
    </w:p>
    <w:p w:rsidR="00074DAF" w:rsidRDefault="00074DAF" w:rsidP="00074DAF">
      <w:pPr>
        <w:pStyle w:val="Default"/>
        <w:rPr>
          <w:sz w:val="23"/>
          <w:szCs w:val="23"/>
        </w:rPr>
      </w:pPr>
    </w:p>
    <w:p w:rsidR="00AE1D65" w:rsidRDefault="00074DAF" w:rsidP="00074DAF">
      <w:pPr>
        <w:tabs>
          <w:tab w:val="left" w:pos="284"/>
        </w:tabs>
        <w:ind w:left="284"/>
        <w:jc w:val="center"/>
        <w:rPr>
          <w:sz w:val="24"/>
          <w:szCs w:val="24"/>
        </w:rPr>
      </w:pPr>
      <w:r w:rsidRPr="007B0B71">
        <w:rPr>
          <w:sz w:val="24"/>
          <w:szCs w:val="24"/>
        </w:rPr>
        <w:t xml:space="preserve">Wykaz osób uczestniczących w wykonywaniu  </w:t>
      </w:r>
      <w:r w:rsidR="00282D34">
        <w:rPr>
          <w:sz w:val="24"/>
          <w:szCs w:val="24"/>
        </w:rPr>
        <w:t xml:space="preserve">przedmiotu </w:t>
      </w:r>
      <w:r w:rsidRPr="007B0B71">
        <w:rPr>
          <w:sz w:val="24"/>
          <w:szCs w:val="24"/>
        </w:rPr>
        <w:t>zamówienia pn.</w:t>
      </w:r>
    </w:p>
    <w:p w:rsidR="00474D56" w:rsidRPr="00474D56" w:rsidRDefault="00474D56" w:rsidP="00474D56">
      <w:pPr>
        <w:tabs>
          <w:tab w:val="left" w:pos="284"/>
        </w:tabs>
        <w:ind w:left="284"/>
        <w:jc w:val="center"/>
        <w:rPr>
          <w:b/>
          <w:sz w:val="24"/>
          <w:szCs w:val="24"/>
        </w:rPr>
      </w:pPr>
      <w:r w:rsidRPr="00474D56">
        <w:rPr>
          <w:b/>
          <w:sz w:val="24"/>
          <w:szCs w:val="24"/>
        </w:rPr>
        <w:t>„ Przebudowa miejskiej kotłowni węglowej na gazową w Chmielniku”</w:t>
      </w:r>
    </w:p>
    <w:p w:rsidR="00AE1D65" w:rsidRDefault="00AE1D65" w:rsidP="00074DAF">
      <w:pPr>
        <w:tabs>
          <w:tab w:val="left" w:pos="284"/>
        </w:tabs>
        <w:ind w:left="284"/>
        <w:jc w:val="center"/>
        <w:rPr>
          <w:b/>
          <w:sz w:val="24"/>
          <w:szCs w:val="24"/>
        </w:rPr>
      </w:pPr>
    </w:p>
    <w:p w:rsidR="00074DAF" w:rsidRPr="00CC610F" w:rsidRDefault="00074DAF" w:rsidP="00074DAF">
      <w:pPr>
        <w:tabs>
          <w:tab w:val="left" w:pos="284"/>
        </w:tabs>
        <w:ind w:left="284"/>
        <w:jc w:val="center"/>
        <w:rPr>
          <w:b/>
          <w:sz w:val="24"/>
          <w:szCs w:val="24"/>
        </w:rPr>
      </w:pPr>
      <w:r>
        <w:rPr>
          <w:sz w:val="24"/>
          <w:szCs w:val="24"/>
        </w:rPr>
        <w:t>o</w:t>
      </w:r>
      <w:r w:rsidRPr="007B0B71">
        <w:rPr>
          <w:sz w:val="24"/>
          <w:szCs w:val="24"/>
        </w:rPr>
        <w:t xml:space="preserve">dpowiedzialnych za kierowanie robotami </w:t>
      </w:r>
      <w:r>
        <w:rPr>
          <w:sz w:val="24"/>
          <w:szCs w:val="24"/>
        </w:rPr>
        <w:t>budowlanymi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538"/>
        <w:gridCol w:w="1856"/>
        <w:gridCol w:w="1559"/>
        <w:gridCol w:w="1290"/>
        <w:gridCol w:w="110"/>
        <w:gridCol w:w="1401"/>
      </w:tblGrid>
      <w:tr w:rsidR="00074DAF" w:rsidTr="00CD469E">
        <w:trPr>
          <w:trHeight w:val="1031"/>
        </w:trPr>
        <w:tc>
          <w:tcPr>
            <w:tcW w:w="534" w:type="dxa"/>
            <w:vMerge w:val="restart"/>
          </w:tcPr>
          <w:p w:rsidR="00074DAF" w:rsidRPr="00741001" w:rsidRDefault="00074DAF" w:rsidP="00CD469E">
            <w:pPr>
              <w:pStyle w:val="Default"/>
              <w:rPr>
                <w:sz w:val="20"/>
                <w:szCs w:val="20"/>
              </w:rPr>
            </w:pPr>
            <w:r w:rsidRPr="00741001">
              <w:rPr>
                <w:b/>
                <w:bCs/>
                <w:sz w:val="20"/>
                <w:szCs w:val="20"/>
              </w:rPr>
              <w:t xml:space="preserve">Lp. </w:t>
            </w:r>
          </w:p>
        </w:tc>
        <w:tc>
          <w:tcPr>
            <w:tcW w:w="2538" w:type="dxa"/>
            <w:vMerge w:val="restart"/>
          </w:tcPr>
          <w:p w:rsidR="00074DAF" w:rsidRPr="00741001" w:rsidRDefault="00074DAF" w:rsidP="00CD469E">
            <w:pPr>
              <w:pStyle w:val="Default"/>
              <w:rPr>
                <w:sz w:val="20"/>
                <w:szCs w:val="20"/>
              </w:rPr>
            </w:pPr>
            <w:r w:rsidRPr="00741001">
              <w:rPr>
                <w:b/>
                <w:bCs/>
                <w:sz w:val="20"/>
                <w:szCs w:val="20"/>
              </w:rPr>
              <w:t xml:space="preserve">Nazwisko i imię </w:t>
            </w:r>
          </w:p>
        </w:tc>
        <w:tc>
          <w:tcPr>
            <w:tcW w:w="1856" w:type="dxa"/>
            <w:vMerge w:val="restart"/>
          </w:tcPr>
          <w:p w:rsidR="00074DAF" w:rsidRPr="00741001" w:rsidRDefault="00074DAF" w:rsidP="00CD469E">
            <w:pPr>
              <w:pStyle w:val="Default"/>
              <w:rPr>
                <w:sz w:val="20"/>
                <w:szCs w:val="20"/>
              </w:rPr>
            </w:pPr>
            <w:r w:rsidRPr="00741001">
              <w:rPr>
                <w:b/>
                <w:bCs/>
                <w:sz w:val="20"/>
                <w:szCs w:val="20"/>
              </w:rPr>
              <w:t xml:space="preserve">Zakres wykonywanych czynności przy realizacji przedmiotu zamówienia </w:t>
            </w:r>
          </w:p>
        </w:tc>
        <w:tc>
          <w:tcPr>
            <w:tcW w:w="1559" w:type="dxa"/>
            <w:vMerge w:val="restart"/>
          </w:tcPr>
          <w:p w:rsidR="00074DAF" w:rsidRPr="00741001" w:rsidRDefault="00074DAF" w:rsidP="00CD469E">
            <w:pPr>
              <w:pStyle w:val="Default"/>
              <w:rPr>
                <w:sz w:val="20"/>
                <w:szCs w:val="20"/>
              </w:rPr>
            </w:pPr>
            <w:r w:rsidRPr="00741001">
              <w:rPr>
                <w:b/>
                <w:bCs/>
                <w:sz w:val="20"/>
                <w:szCs w:val="20"/>
              </w:rPr>
              <w:t>Kwalifikacje zawodowe</w:t>
            </w:r>
          </w:p>
        </w:tc>
        <w:tc>
          <w:tcPr>
            <w:tcW w:w="1400" w:type="dxa"/>
            <w:gridSpan w:val="2"/>
          </w:tcPr>
          <w:p w:rsidR="00074DAF" w:rsidRPr="00644198" w:rsidRDefault="00074DAF" w:rsidP="00CD469E">
            <w:pPr>
              <w:rPr>
                <w:b/>
                <w:sz w:val="28"/>
                <w:szCs w:val="28"/>
                <w:vertAlign w:val="superscript"/>
              </w:rPr>
            </w:pPr>
            <w:r w:rsidRPr="00644198">
              <w:rPr>
                <w:b/>
                <w:sz w:val="28"/>
                <w:szCs w:val="28"/>
                <w:vertAlign w:val="superscript"/>
              </w:rPr>
              <w:t>dysponuje osobami</w:t>
            </w:r>
          </w:p>
        </w:tc>
        <w:tc>
          <w:tcPr>
            <w:tcW w:w="1401" w:type="dxa"/>
          </w:tcPr>
          <w:p w:rsidR="00074DAF" w:rsidRPr="00644198" w:rsidRDefault="00074DAF" w:rsidP="00CD469E">
            <w:pPr>
              <w:rPr>
                <w:b/>
                <w:sz w:val="28"/>
                <w:szCs w:val="28"/>
                <w:vertAlign w:val="superscript"/>
              </w:rPr>
            </w:pPr>
            <w:r w:rsidRPr="00644198">
              <w:rPr>
                <w:b/>
                <w:sz w:val="28"/>
                <w:szCs w:val="28"/>
                <w:vertAlign w:val="superscript"/>
              </w:rPr>
              <w:t>nie dysponuje osobami</w:t>
            </w:r>
          </w:p>
        </w:tc>
      </w:tr>
      <w:tr w:rsidR="00074DAF" w:rsidTr="00AE1D65">
        <w:trPr>
          <w:trHeight w:val="343"/>
        </w:trPr>
        <w:tc>
          <w:tcPr>
            <w:tcW w:w="534" w:type="dxa"/>
            <w:vMerge/>
          </w:tcPr>
          <w:p w:rsidR="00074DAF" w:rsidRPr="00741001" w:rsidRDefault="00074DAF" w:rsidP="00CD469E">
            <w:pPr>
              <w:pStyle w:val="Default"/>
              <w:rPr>
                <w:b/>
                <w:bCs/>
                <w:sz w:val="20"/>
                <w:szCs w:val="20"/>
              </w:rPr>
            </w:pPr>
          </w:p>
        </w:tc>
        <w:tc>
          <w:tcPr>
            <w:tcW w:w="2538" w:type="dxa"/>
            <w:vMerge/>
          </w:tcPr>
          <w:p w:rsidR="00074DAF" w:rsidRPr="00741001" w:rsidRDefault="00074DAF" w:rsidP="00CD469E">
            <w:pPr>
              <w:pStyle w:val="Default"/>
              <w:rPr>
                <w:b/>
                <w:bCs/>
                <w:sz w:val="20"/>
                <w:szCs w:val="20"/>
              </w:rPr>
            </w:pPr>
          </w:p>
        </w:tc>
        <w:tc>
          <w:tcPr>
            <w:tcW w:w="1856" w:type="dxa"/>
            <w:vMerge/>
          </w:tcPr>
          <w:p w:rsidR="00074DAF" w:rsidRPr="00741001" w:rsidRDefault="00074DAF" w:rsidP="00CD469E">
            <w:pPr>
              <w:pStyle w:val="Default"/>
              <w:rPr>
                <w:b/>
                <w:bCs/>
                <w:sz w:val="20"/>
                <w:szCs w:val="20"/>
              </w:rPr>
            </w:pPr>
          </w:p>
        </w:tc>
        <w:tc>
          <w:tcPr>
            <w:tcW w:w="1559" w:type="dxa"/>
            <w:vMerge/>
          </w:tcPr>
          <w:p w:rsidR="00074DAF" w:rsidRPr="00741001" w:rsidRDefault="00074DAF" w:rsidP="00CD469E">
            <w:pPr>
              <w:pStyle w:val="Default"/>
              <w:rPr>
                <w:b/>
                <w:bCs/>
                <w:sz w:val="20"/>
                <w:szCs w:val="20"/>
              </w:rPr>
            </w:pPr>
          </w:p>
        </w:tc>
        <w:tc>
          <w:tcPr>
            <w:tcW w:w="2801" w:type="dxa"/>
            <w:gridSpan w:val="3"/>
          </w:tcPr>
          <w:p w:rsidR="00074DAF" w:rsidRPr="00644198" w:rsidRDefault="00074DAF" w:rsidP="00CD469E">
            <w:pPr>
              <w:rPr>
                <w:sz w:val="28"/>
                <w:szCs w:val="28"/>
              </w:rPr>
            </w:pPr>
            <w:r w:rsidRPr="00644198">
              <w:rPr>
                <w:sz w:val="28"/>
                <w:szCs w:val="28"/>
                <w:vertAlign w:val="superscript"/>
              </w:rPr>
              <w:t>wypełnić odpowiednio</w:t>
            </w:r>
            <w:r w:rsidRPr="00644198">
              <w:rPr>
                <w:sz w:val="28"/>
                <w:szCs w:val="28"/>
              </w:rPr>
              <w:t>*</w:t>
            </w:r>
          </w:p>
        </w:tc>
      </w:tr>
      <w:tr w:rsidR="00074DAF" w:rsidTr="00CD469E">
        <w:tc>
          <w:tcPr>
            <w:tcW w:w="534" w:type="dxa"/>
          </w:tcPr>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p w:rsidR="00074DAF" w:rsidRDefault="00074DAF" w:rsidP="00CD469E"/>
        </w:tc>
        <w:tc>
          <w:tcPr>
            <w:tcW w:w="2538" w:type="dxa"/>
          </w:tcPr>
          <w:p w:rsidR="00074DAF" w:rsidRDefault="00074DAF" w:rsidP="00CD469E"/>
          <w:p w:rsidR="00074DAF" w:rsidRDefault="00074DAF" w:rsidP="00CD469E"/>
          <w:p w:rsidR="00074DAF" w:rsidRDefault="00074DAF" w:rsidP="00CD469E"/>
        </w:tc>
        <w:tc>
          <w:tcPr>
            <w:tcW w:w="1856" w:type="dxa"/>
          </w:tcPr>
          <w:p w:rsidR="00074DAF" w:rsidRDefault="00074DAF" w:rsidP="00CD469E"/>
        </w:tc>
        <w:tc>
          <w:tcPr>
            <w:tcW w:w="1559" w:type="dxa"/>
          </w:tcPr>
          <w:p w:rsidR="00074DAF" w:rsidRDefault="00074DAF" w:rsidP="00CD469E"/>
        </w:tc>
        <w:tc>
          <w:tcPr>
            <w:tcW w:w="1290" w:type="dxa"/>
          </w:tcPr>
          <w:p w:rsidR="00074DAF" w:rsidRDefault="00074DAF" w:rsidP="00CD469E"/>
        </w:tc>
        <w:tc>
          <w:tcPr>
            <w:tcW w:w="1511" w:type="dxa"/>
            <w:gridSpan w:val="2"/>
          </w:tcPr>
          <w:p w:rsidR="00074DAF" w:rsidRDefault="00074DAF" w:rsidP="00CD469E"/>
        </w:tc>
      </w:tr>
    </w:tbl>
    <w:p w:rsidR="00074DAF" w:rsidRDefault="00074DAF" w:rsidP="00074DAF"/>
    <w:p w:rsidR="00560474" w:rsidRPr="00560474" w:rsidRDefault="00074DAF" w:rsidP="00560474">
      <w:pPr>
        <w:rPr>
          <w:b/>
          <w:i/>
          <w:sz w:val="16"/>
          <w:szCs w:val="16"/>
        </w:rPr>
      </w:pPr>
      <w:r w:rsidRPr="00560474">
        <w:rPr>
          <w:b/>
          <w:i/>
          <w:iCs/>
          <w:sz w:val="16"/>
          <w:szCs w:val="16"/>
        </w:rPr>
        <w:t xml:space="preserve">* </w:t>
      </w:r>
      <w:r w:rsidR="00560474" w:rsidRPr="00560474">
        <w:rPr>
          <w:b/>
          <w:bCs/>
          <w:i/>
          <w:sz w:val="16"/>
          <w:szCs w:val="16"/>
        </w:rPr>
        <w:t xml:space="preserve">Uwaga: </w:t>
      </w:r>
      <w:r w:rsidR="00560474" w:rsidRPr="00560474">
        <w:rPr>
          <w:b/>
          <w:i/>
          <w:sz w:val="16"/>
          <w:szCs w:val="16"/>
        </w:rPr>
        <w:t xml:space="preserve">w przypadku, gdy wykonawca będzie korzystał z osób zdolnych do wykonania zamówienia </w:t>
      </w:r>
      <w:r w:rsidR="00560474" w:rsidRPr="00560474">
        <w:rPr>
          <w:b/>
          <w:i/>
          <w:iCs/>
          <w:sz w:val="16"/>
          <w:szCs w:val="16"/>
        </w:rPr>
        <w:t>innego podmiotu,</w:t>
      </w:r>
      <w:r w:rsidR="00560474" w:rsidRPr="00560474">
        <w:rPr>
          <w:b/>
          <w:i/>
          <w:sz w:val="16"/>
          <w:szCs w:val="16"/>
        </w:rPr>
        <w:t xml:space="preserve"> należy dołączyć do oferty pisemne zobowiązanie tego podmiotu do oddania mu do dyspozycji niezbędnych zasobów na okres korzystania z nich przy wykonaniu zamówienia.</w:t>
      </w:r>
    </w:p>
    <w:p w:rsidR="00560474" w:rsidRPr="00B91E40" w:rsidRDefault="00560474" w:rsidP="00560474">
      <w:pPr>
        <w:autoSpaceDE w:val="0"/>
        <w:rPr>
          <w:rFonts w:ascii="Arial" w:hAnsi="Arial" w:cs="Arial"/>
          <w:sz w:val="24"/>
        </w:rPr>
      </w:pPr>
    </w:p>
    <w:p w:rsidR="00560474" w:rsidRPr="00560474" w:rsidRDefault="00560474" w:rsidP="00560474">
      <w:pPr>
        <w:autoSpaceDE w:val="0"/>
      </w:pPr>
      <w:r w:rsidRPr="00560474">
        <w:t>Miejscowość, .................................., dnia ...................................</w:t>
      </w:r>
    </w:p>
    <w:p w:rsidR="00560474" w:rsidRDefault="00560474" w:rsidP="00560474">
      <w:pPr>
        <w:autoSpaceDE w:val="0"/>
        <w:ind w:left="5812"/>
        <w:rPr>
          <w:rFonts w:ascii="Arial" w:hAnsi="Arial" w:cs="Arial"/>
          <w:sz w:val="24"/>
        </w:rPr>
      </w:pPr>
    </w:p>
    <w:p w:rsidR="00074DAF" w:rsidRDefault="00074DAF" w:rsidP="00074DAF">
      <w:pPr>
        <w:pStyle w:val="Default"/>
        <w:rPr>
          <w:sz w:val="16"/>
          <w:szCs w:val="16"/>
        </w:rPr>
      </w:pPr>
    </w:p>
    <w:p w:rsidR="00074DAF" w:rsidRDefault="00074DAF" w:rsidP="00074DAF">
      <w:pPr>
        <w:pStyle w:val="Default"/>
        <w:ind w:left="2836" w:firstLine="709"/>
        <w:rPr>
          <w:sz w:val="16"/>
          <w:szCs w:val="16"/>
        </w:rPr>
      </w:pPr>
      <w:r>
        <w:rPr>
          <w:sz w:val="16"/>
          <w:szCs w:val="16"/>
        </w:rPr>
        <w:t>....................................................................... …………………………………….</w:t>
      </w:r>
    </w:p>
    <w:p w:rsidR="00074DAF" w:rsidRPr="00D05DED" w:rsidRDefault="00074DAF" w:rsidP="00074DAF">
      <w:pPr>
        <w:pStyle w:val="Default"/>
        <w:ind w:left="2836" w:firstLine="709"/>
        <w:rPr>
          <w:sz w:val="16"/>
          <w:szCs w:val="16"/>
        </w:rPr>
      </w:pPr>
      <w:r>
        <w:rPr>
          <w:i/>
          <w:iCs/>
          <w:sz w:val="13"/>
          <w:szCs w:val="13"/>
        </w:rPr>
        <w:t xml:space="preserve">( podpis osoby uprawnionej lub osób uprawnionych do reprezentowania Wykonawcy w dokumentach </w:t>
      </w:r>
    </w:p>
    <w:p w:rsidR="00074DAF" w:rsidRDefault="00074DAF" w:rsidP="00074DAF">
      <w:pPr>
        <w:ind w:left="4254" w:firstLine="709"/>
        <w:rPr>
          <w:i/>
          <w:iCs/>
          <w:sz w:val="13"/>
          <w:szCs w:val="13"/>
        </w:rPr>
      </w:pPr>
      <w:r>
        <w:rPr>
          <w:i/>
          <w:iCs/>
          <w:sz w:val="13"/>
          <w:szCs w:val="13"/>
        </w:rPr>
        <w:t>rejestrowych lub we właściwym upoważnieniu)</w:t>
      </w:r>
    </w:p>
    <w:p w:rsidR="002E2448" w:rsidRDefault="002E2448" w:rsidP="007F4E12">
      <w:pPr>
        <w:jc w:val="right"/>
        <w:rPr>
          <w:b/>
          <w:sz w:val="24"/>
        </w:rPr>
      </w:pPr>
    </w:p>
    <w:p w:rsidR="007F4E12" w:rsidRPr="007F4E12" w:rsidRDefault="007F4E12" w:rsidP="007F4E12">
      <w:pPr>
        <w:jc w:val="right"/>
        <w:rPr>
          <w:b/>
          <w:sz w:val="24"/>
        </w:rPr>
      </w:pPr>
      <w:r w:rsidRPr="007F4E12">
        <w:rPr>
          <w:b/>
          <w:sz w:val="24"/>
        </w:rPr>
        <w:lastRenderedPageBreak/>
        <w:t>Załącznik Nr 7 do SIWZ</w:t>
      </w:r>
    </w:p>
    <w:p w:rsidR="007F4E12" w:rsidRDefault="007F4E12" w:rsidP="007F4E12">
      <w:pPr>
        <w:jc w:val="right"/>
        <w:rPr>
          <w:b/>
          <w:sz w:val="24"/>
        </w:rPr>
      </w:pPr>
    </w:p>
    <w:p w:rsidR="007F4E12" w:rsidRPr="00DD6203" w:rsidRDefault="007F4E12" w:rsidP="007F4E12">
      <w:pPr>
        <w:jc w:val="both"/>
        <w:rPr>
          <w:sz w:val="24"/>
        </w:rPr>
      </w:pPr>
      <w:r w:rsidRPr="00DD6203">
        <w:rPr>
          <w:sz w:val="24"/>
        </w:rPr>
        <w:t>………………………………..</w:t>
      </w:r>
    </w:p>
    <w:p w:rsidR="007F4E12" w:rsidRPr="00DD6203" w:rsidRDefault="007F4E12" w:rsidP="007F4E12">
      <w:pPr>
        <w:jc w:val="both"/>
        <w:rPr>
          <w:sz w:val="24"/>
        </w:rPr>
      </w:pPr>
      <w:r w:rsidRPr="00DD6203">
        <w:rPr>
          <w:sz w:val="24"/>
        </w:rPr>
        <w:t>……………………………….</w:t>
      </w:r>
    </w:p>
    <w:p w:rsidR="007F4E12" w:rsidRPr="00DD6203" w:rsidRDefault="007F4E12" w:rsidP="007F4E12">
      <w:pPr>
        <w:jc w:val="both"/>
        <w:rPr>
          <w:sz w:val="24"/>
        </w:rPr>
      </w:pPr>
      <w:r w:rsidRPr="00DD6203">
        <w:rPr>
          <w:sz w:val="24"/>
        </w:rPr>
        <w:t>……………………………….</w:t>
      </w:r>
    </w:p>
    <w:p w:rsidR="007F4E12" w:rsidRPr="00DD6203" w:rsidRDefault="00DD6203" w:rsidP="007F4E12">
      <w:pPr>
        <w:jc w:val="both"/>
        <w:rPr>
          <w:sz w:val="16"/>
        </w:rPr>
      </w:pPr>
      <w:r>
        <w:rPr>
          <w:sz w:val="16"/>
        </w:rPr>
        <w:t>Dane W</w:t>
      </w:r>
      <w:r w:rsidR="007F4E12" w:rsidRPr="00DD6203">
        <w:rPr>
          <w:sz w:val="16"/>
        </w:rPr>
        <w:t>ykonawcy</w:t>
      </w:r>
    </w:p>
    <w:p w:rsidR="00DC2D35" w:rsidRDefault="00DC2D35" w:rsidP="00DC2D35">
      <w:pPr>
        <w:jc w:val="center"/>
        <w:rPr>
          <w:b/>
        </w:rPr>
      </w:pPr>
    </w:p>
    <w:p w:rsidR="007F4E12" w:rsidRDefault="007F4E12" w:rsidP="007F4E12">
      <w:pPr>
        <w:jc w:val="right"/>
        <w:rPr>
          <w:i/>
          <w:sz w:val="24"/>
        </w:rPr>
      </w:pPr>
    </w:p>
    <w:p w:rsidR="007F4E12" w:rsidRDefault="007F4E12" w:rsidP="007F4E12">
      <w:pPr>
        <w:jc w:val="right"/>
        <w:rPr>
          <w:i/>
          <w:sz w:val="24"/>
        </w:rPr>
      </w:pPr>
    </w:p>
    <w:p w:rsidR="00DC2D35" w:rsidRPr="00DC2D35" w:rsidRDefault="00DC2D35" w:rsidP="00DC2D35">
      <w:pPr>
        <w:jc w:val="center"/>
        <w:rPr>
          <w:b/>
          <w:sz w:val="22"/>
          <w:szCs w:val="22"/>
        </w:rPr>
      </w:pPr>
      <w:r w:rsidRPr="00DC2D35">
        <w:rPr>
          <w:b/>
          <w:sz w:val="22"/>
          <w:szCs w:val="22"/>
        </w:rPr>
        <w:t>OŚWIADCZENIE, ŻE OSOBY, KTÓRE BĘDĄ UCZESTNICZYĆ W WYKONYWANIU ZAMÓWIENIA POSIADAJĄ WYMAGANE UPRAWNIENIA</w:t>
      </w:r>
    </w:p>
    <w:p w:rsidR="00DC2D35" w:rsidRPr="00DC2D35" w:rsidRDefault="00DC2D35" w:rsidP="00DC2D35">
      <w:pPr>
        <w:rPr>
          <w:sz w:val="22"/>
          <w:szCs w:val="22"/>
        </w:rPr>
      </w:pPr>
    </w:p>
    <w:p w:rsidR="00DC2D35" w:rsidRPr="00DC2D35" w:rsidRDefault="00DC2D35" w:rsidP="00DC2D35">
      <w:pPr>
        <w:rPr>
          <w:sz w:val="22"/>
          <w:szCs w:val="22"/>
        </w:rPr>
      </w:pPr>
      <w:r w:rsidRPr="00DC2D35">
        <w:rPr>
          <w:sz w:val="22"/>
          <w:szCs w:val="22"/>
        </w:rPr>
        <w:t>Przystępując do udziału w postępowaniu o udzielenie zamówienia publicznego prowadzonego w trybie przetargu nieograniczonego</w:t>
      </w:r>
      <w:r w:rsidR="00282D34">
        <w:rPr>
          <w:sz w:val="22"/>
          <w:szCs w:val="22"/>
        </w:rPr>
        <w:t xml:space="preserve"> </w:t>
      </w:r>
      <w:r w:rsidR="00282D34" w:rsidRPr="00CF18E6">
        <w:rPr>
          <w:rFonts w:eastAsiaTheme="minorHAnsi"/>
          <w:color w:val="000000"/>
          <w:sz w:val="23"/>
          <w:szCs w:val="23"/>
          <w:lang w:eastAsia="en-US"/>
        </w:rPr>
        <w:t>na</w:t>
      </w:r>
      <w:r w:rsidR="00282D34">
        <w:rPr>
          <w:rFonts w:eastAsiaTheme="minorHAnsi"/>
          <w:color w:val="000000"/>
          <w:sz w:val="23"/>
          <w:szCs w:val="23"/>
          <w:lang w:eastAsia="en-US"/>
        </w:rPr>
        <w:t xml:space="preserve"> realizację projektu pn:</w:t>
      </w:r>
      <w:r w:rsidR="00282D34" w:rsidRPr="00CF18E6">
        <w:rPr>
          <w:rFonts w:eastAsiaTheme="minorHAnsi"/>
          <w:color w:val="000000"/>
          <w:sz w:val="23"/>
          <w:szCs w:val="23"/>
          <w:lang w:eastAsia="en-US"/>
        </w:rPr>
        <w:t xml:space="preserve"> </w:t>
      </w:r>
    </w:p>
    <w:p w:rsidR="00DC2D35" w:rsidRPr="00DC2D35" w:rsidRDefault="00DC2D35" w:rsidP="00DC2D35">
      <w:pPr>
        <w:rPr>
          <w:sz w:val="22"/>
          <w:szCs w:val="22"/>
        </w:rPr>
      </w:pPr>
      <w:r w:rsidRPr="00DC2D35">
        <w:rPr>
          <w:sz w:val="22"/>
          <w:szCs w:val="22"/>
        </w:rPr>
        <w:t xml:space="preserve">oświadczam, że wymienione osoby, które będą uczestniczyć w wykonywaniu zamówienia tj. </w:t>
      </w:r>
    </w:p>
    <w:p w:rsidR="00DC2D35" w:rsidRPr="00DC2D35" w:rsidRDefault="00DC2D35" w:rsidP="00DC2D35">
      <w:pPr>
        <w:rPr>
          <w:b/>
          <w:sz w:val="22"/>
          <w:szCs w:val="22"/>
        </w:rPr>
      </w:pPr>
    </w:p>
    <w:p w:rsidR="00DC2D35" w:rsidRPr="00DC2D35" w:rsidRDefault="00DC2D35" w:rsidP="00875AF7">
      <w:pPr>
        <w:numPr>
          <w:ilvl w:val="0"/>
          <w:numId w:val="31"/>
        </w:numPr>
        <w:spacing w:after="60"/>
        <w:jc w:val="both"/>
        <w:rPr>
          <w:sz w:val="22"/>
          <w:szCs w:val="22"/>
        </w:rPr>
      </w:pPr>
      <w:r w:rsidRPr="00DC2D35">
        <w:rPr>
          <w:sz w:val="22"/>
          <w:szCs w:val="22"/>
        </w:rPr>
        <w:t xml:space="preserve"> …………………………….…………………………………</w:t>
      </w:r>
      <w:r w:rsidR="0042353B">
        <w:rPr>
          <w:sz w:val="22"/>
          <w:szCs w:val="22"/>
        </w:rPr>
        <w:t>…………………………………..</w:t>
      </w:r>
      <w:r w:rsidRPr="00DC2D35">
        <w:rPr>
          <w:sz w:val="22"/>
          <w:szCs w:val="22"/>
        </w:rPr>
        <w:t xml:space="preserve"> </w:t>
      </w:r>
    </w:p>
    <w:p w:rsidR="00DC2D35" w:rsidRDefault="00DC2D35" w:rsidP="00DC2D35">
      <w:pPr>
        <w:rPr>
          <w:i/>
          <w:sz w:val="22"/>
          <w:szCs w:val="22"/>
        </w:rPr>
      </w:pPr>
      <w:r w:rsidRPr="00DC2D35">
        <w:rPr>
          <w:i/>
          <w:sz w:val="22"/>
          <w:szCs w:val="22"/>
        </w:rPr>
        <w:t xml:space="preserve">             </w:t>
      </w:r>
      <w:r w:rsidRPr="00DC2D35">
        <w:rPr>
          <w:i/>
          <w:sz w:val="22"/>
          <w:szCs w:val="22"/>
        </w:rPr>
        <w:tab/>
        <w:t>(podać i</w:t>
      </w:r>
      <w:r w:rsidR="0042353B">
        <w:rPr>
          <w:i/>
          <w:sz w:val="22"/>
          <w:szCs w:val="22"/>
        </w:rPr>
        <w:t>mię i nazwisko oraz zakres rzeczowy uprawnień</w:t>
      </w:r>
      <w:r w:rsidRPr="00DC2D35">
        <w:rPr>
          <w:i/>
          <w:sz w:val="22"/>
          <w:szCs w:val="22"/>
        </w:rPr>
        <w:t>)</w:t>
      </w:r>
    </w:p>
    <w:p w:rsidR="00B728CC" w:rsidRPr="00DC2D35" w:rsidRDefault="00B728CC" w:rsidP="00DC2D35">
      <w:pPr>
        <w:rPr>
          <w:i/>
          <w:sz w:val="22"/>
          <w:szCs w:val="22"/>
        </w:rPr>
      </w:pPr>
    </w:p>
    <w:p w:rsidR="00DC2D35" w:rsidRPr="00DC2D35" w:rsidRDefault="00DC2D35" w:rsidP="00875AF7">
      <w:pPr>
        <w:numPr>
          <w:ilvl w:val="0"/>
          <w:numId w:val="31"/>
        </w:numPr>
        <w:spacing w:after="60"/>
        <w:jc w:val="both"/>
        <w:rPr>
          <w:i/>
          <w:sz w:val="22"/>
          <w:szCs w:val="22"/>
        </w:rPr>
      </w:pPr>
      <w:r w:rsidRPr="00DC2D35">
        <w:rPr>
          <w:sz w:val="22"/>
          <w:szCs w:val="22"/>
        </w:rPr>
        <w:t>……….………………….…………………………………...</w:t>
      </w:r>
      <w:r w:rsidR="0042353B">
        <w:rPr>
          <w:sz w:val="22"/>
          <w:szCs w:val="22"/>
        </w:rPr>
        <w:t>....................................................</w:t>
      </w:r>
      <w:r w:rsidRPr="00DC2D35">
        <w:rPr>
          <w:sz w:val="22"/>
          <w:szCs w:val="22"/>
        </w:rPr>
        <w:t xml:space="preserve"> </w:t>
      </w:r>
    </w:p>
    <w:p w:rsidR="00DC2D35" w:rsidRDefault="00DC2D35" w:rsidP="00DC2D35">
      <w:pPr>
        <w:rPr>
          <w:i/>
          <w:sz w:val="22"/>
          <w:szCs w:val="22"/>
        </w:rPr>
      </w:pPr>
      <w:r w:rsidRPr="00DC2D35">
        <w:rPr>
          <w:i/>
          <w:sz w:val="22"/>
          <w:szCs w:val="22"/>
        </w:rPr>
        <w:t xml:space="preserve">            </w:t>
      </w:r>
      <w:r w:rsidRPr="00DC2D35">
        <w:rPr>
          <w:i/>
          <w:sz w:val="22"/>
          <w:szCs w:val="22"/>
        </w:rPr>
        <w:tab/>
      </w:r>
      <w:r w:rsidRPr="00DC2D35">
        <w:rPr>
          <w:i/>
          <w:sz w:val="22"/>
          <w:szCs w:val="22"/>
        </w:rPr>
        <w:tab/>
        <w:t xml:space="preserve">(podać imię i nazwisko oraz </w:t>
      </w:r>
      <w:r w:rsidR="0042353B">
        <w:rPr>
          <w:i/>
          <w:sz w:val="22"/>
          <w:szCs w:val="22"/>
        </w:rPr>
        <w:t xml:space="preserve">zakres rzeczowy </w:t>
      </w:r>
      <w:r w:rsidRPr="00DC2D35">
        <w:rPr>
          <w:i/>
          <w:sz w:val="22"/>
          <w:szCs w:val="22"/>
        </w:rPr>
        <w:t xml:space="preserve"> uprawnień)</w:t>
      </w:r>
    </w:p>
    <w:p w:rsidR="00B728CC" w:rsidRPr="00DC2D35" w:rsidRDefault="00B728CC" w:rsidP="00DC2D35">
      <w:pPr>
        <w:rPr>
          <w:i/>
          <w:sz w:val="22"/>
          <w:szCs w:val="22"/>
        </w:rPr>
      </w:pPr>
    </w:p>
    <w:p w:rsidR="00B728CC" w:rsidRPr="00DC2D35" w:rsidRDefault="00B728CC" w:rsidP="00B728CC">
      <w:pPr>
        <w:spacing w:after="60"/>
        <w:jc w:val="both"/>
        <w:rPr>
          <w:i/>
          <w:sz w:val="22"/>
          <w:szCs w:val="22"/>
        </w:rPr>
      </w:pPr>
      <w:r>
        <w:rPr>
          <w:sz w:val="22"/>
          <w:szCs w:val="22"/>
        </w:rPr>
        <w:t xml:space="preserve">      3.</w:t>
      </w:r>
      <w:r w:rsidRPr="00B728CC">
        <w:rPr>
          <w:sz w:val="22"/>
          <w:szCs w:val="22"/>
        </w:rPr>
        <w:t xml:space="preserve"> </w:t>
      </w:r>
      <w:r w:rsidRPr="00DC2D35">
        <w:rPr>
          <w:sz w:val="22"/>
          <w:szCs w:val="22"/>
        </w:rPr>
        <w:t>……….………………….…………………………………...</w:t>
      </w:r>
      <w:r>
        <w:rPr>
          <w:sz w:val="22"/>
          <w:szCs w:val="22"/>
        </w:rPr>
        <w:t>....................................................</w:t>
      </w:r>
      <w:r w:rsidRPr="00DC2D35">
        <w:rPr>
          <w:sz w:val="22"/>
          <w:szCs w:val="22"/>
        </w:rPr>
        <w:t xml:space="preserve"> </w:t>
      </w:r>
    </w:p>
    <w:p w:rsidR="00DC2D35" w:rsidRDefault="00B728CC" w:rsidP="00B728CC">
      <w:pPr>
        <w:rPr>
          <w:sz w:val="22"/>
          <w:szCs w:val="22"/>
        </w:rPr>
      </w:pPr>
      <w:r w:rsidRPr="00DC2D35">
        <w:rPr>
          <w:i/>
          <w:sz w:val="22"/>
          <w:szCs w:val="22"/>
        </w:rPr>
        <w:t xml:space="preserve">            </w:t>
      </w:r>
      <w:r w:rsidRPr="00DC2D35">
        <w:rPr>
          <w:i/>
          <w:sz w:val="22"/>
          <w:szCs w:val="22"/>
        </w:rPr>
        <w:tab/>
      </w:r>
      <w:r w:rsidRPr="00DC2D35">
        <w:rPr>
          <w:i/>
          <w:sz w:val="22"/>
          <w:szCs w:val="22"/>
        </w:rPr>
        <w:tab/>
        <w:t xml:space="preserve">(podać imię i nazwisko oraz </w:t>
      </w:r>
      <w:r>
        <w:rPr>
          <w:i/>
          <w:sz w:val="22"/>
          <w:szCs w:val="22"/>
        </w:rPr>
        <w:t xml:space="preserve">zakres rzeczowy </w:t>
      </w:r>
      <w:r w:rsidRPr="00DC2D35">
        <w:rPr>
          <w:i/>
          <w:sz w:val="22"/>
          <w:szCs w:val="22"/>
        </w:rPr>
        <w:t xml:space="preserve"> uprawnień</w:t>
      </w:r>
      <w:r w:rsidR="00474D56">
        <w:rPr>
          <w:i/>
          <w:sz w:val="22"/>
          <w:szCs w:val="22"/>
        </w:rPr>
        <w:t>)</w:t>
      </w:r>
    </w:p>
    <w:p w:rsidR="00B728CC" w:rsidRDefault="00B728CC" w:rsidP="00DC2D35">
      <w:pPr>
        <w:rPr>
          <w:sz w:val="22"/>
          <w:szCs w:val="22"/>
        </w:rPr>
      </w:pPr>
    </w:p>
    <w:p w:rsidR="00B728CC" w:rsidRDefault="00B728CC" w:rsidP="00DC2D35">
      <w:pPr>
        <w:rPr>
          <w:sz w:val="22"/>
          <w:szCs w:val="22"/>
        </w:rPr>
      </w:pPr>
    </w:p>
    <w:p w:rsidR="00474D56" w:rsidRPr="00DC2D35" w:rsidRDefault="00474D56" w:rsidP="00474D56">
      <w:pPr>
        <w:spacing w:after="60"/>
        <w:jc w:val="both"/>
        <w:rPr>
          <w:i/>
          <w:sz w:val="22"/>
          <w:szCs w:val="22"/>
        </w:rPr>
      </w:pPr>
      <w:r>
        <w:rPr>
          <w:sz w:val="22"/>
          <w:szCs w:val="22"/>
        </w:rPr>
        <w:t xml:space="preserve">      4.</w:t>
      </w:r>
      <w:r w:rsidRPr="00B728CC">
        <w:rPr>
          <w:sz w:val="22"/>
          <w:szCs w:val="22"/>
        </w:rPr>
        <w:t xml:space="preserve"> </w:t>
      </w:r>
      <w:r w:rsidRPr="00DC2D35">
        <w:rPr>
          <w:sz w:val="22"/>
          <w:szCs w:val="22"/>
        </w:rPr>
        <w:t>……….………………….…………………………………...</w:t>
      </w:r>
      <w:r>
        <w:rPr>
          <w:sz w:val="22"/>
          <w:szCs w:val="22"/>
        </w:rPr>
        <w:t>....................................................</w:t>
      </w:r>
      <w:r w:rsidRPr="00DC2D35">
        <w:rPr>
          <w:sz w:val="22"/>
          <w:szCs w:val="22"/>
        </w:rPr>
        <w:t xml:space="preserve"> </w:t>
      </w:r>
    </w:p>
    <w:p w:rsidR="00474D56" w:rsidRDefault="00474D56" w:rsidP="00474D56">
      <w:pPr>
        <w:rPr>
          <w:sz w:val="22"/>
          <w:szCs w:val="22"/>
        </w:rPr>
      </w:pPr>
      <w:r w:rsidRPr="00DC2D35">
        <w:rPr>
          <w:i/>
          <w:sz w:val="22"/>
          <w:szCs w:val="22"/>
        </w:rPr>
        <w:t xml:space="preserve">            </w:t>
      </w:r>
      <w:r w:rsidRPr="00DC2D35">
        <w:rPr>
          <w:i/>
          <w:sz w:val="22"/>
          <w:szCs w:val="22"/>
        </w:rPr>
        <w:tab/>
      </w:r>
      <w:r w:rsidRPr="00DC2D35">
        <w:rPr>
          <w:i/>
          <w:sz w:val="22"/>
          <w:szCs w:val="22"/>
        </w:rPr>
        <w:tab/>
        <w:t xml:space="preserve">(podać imię i nazwisko oraz </w:t>
      </w:r>
      <w:r>
        <w:rPr>
          <w:i/>
          <w:sz w:val="22"/>
          <w:szCs w:val="22"/>
        </w:rPr>
        <w:t xml:space="preserve">zakres rzeczowy </w:t>
      </w:r>
      <w:r w:rsidRPr="00DC2D35">
        <w:rPr>
          <w:i/>
          <w:sz w:val="22"/>
          <w:szCs w:val="22"/>
        </w:rPr>
        <w:t xml:space="preserve"> uprawnień</w:t>
      </w:r>
      <w:r>
        <w:rPr>
          <w:i/>
          <w:sz w:val="22"/>
          <w:szCs w:val="22"/>
        </w:rPr>
        <w:t>)</w:t>
      </w:r>
    </w:p>
    <w:p w:rsidR="00474D56" w:rsidRDefault="00474D56" w:rsidP="00474D56">
      <w:pPr>
        <w:rPr>
          <w:sz w:val="22"/>
          <w:szCs w:val="22"/>
        </w:rPr>
      </w:pPr>
    </w:p>
    <w:p w:rsidR="00474D56" w:rsidRPr="00DC2D35" w:rsidRDefault="00474D56" w:rsidP="00474D56">
      <w:pPr>
        <w:rPr>
          <w:sz w:val="22"/>
          <w:szCs w:val="22"/>
        </w:rPr>
      </w:pPr>
    </w:p>
    <w:p w:rsidR="00474D56" w:rsidRDefault="00474D56" w:rsidP="00DC2D35">
      <w:pPr>
        <w:rPr>
          <w:sz w:val="22"/>
          <w:szCs w:val="22"/>
        </w:rPr>
      </w:pPr>
    </w:p>
    <w:p w:rsidR="00474D56" w:rsidRPr="00DC2D35" w:rsidRDefault="00474D56" w:rsidP="00DC2D35">
      <w:pPr>
        <w:rPr>
          <w:sz w:val="22"/>
          <w:szCs w:val="22"/>
        </w:rPr>
      </w:pPr>
    </w:p>
    <w:p w:rsidR="00DC2D35" w:rsidRPr="00DC2D35" w:rsidRDefault="00DC2D35" w:rsidP="00DC2D35">
      <w:pPr>
        <w:rPr>
          <w:i/>
          <w:sz w:val="22"/>
          <w:szCs w:val="22"/>
        </w:rPr>
      </w:pPr>
      <w:r w:rsidRPr="00DC2D35">
        <w:rPr>
          <w:sz w:val="22"/>
          <w:szCs w:val="22"/>
        </w:rPr>
        <w:t xml:space="preserve">posiada/ją/ wymagane uprawnienia budowlane.  </w:t>
      </w:r>
    </w:p>
    <w:p w:rsidR="00DC2D35" w:rsidRPr="00DC2D35" w:rsidRDefault="00DC2D35" w:rsidP="00DC2D35">
      <w:pPr>
        <w:rPr>
          <w:i/>
          <w:sz w:val="22"/>
          <w:szCs w:val="22"/>
        </w:rPr>
      </w:pPr>
    </w:p>
    <w:p w:rsidR="00DC2D35" w:rsidRPr="00DC2D35" w:rsidRDefault="00DC2D35" w:rsidP="00DC2D35">
      <w:pPr>
        <w:rPr>
          <w:i/>
          <w:sz w:val="22"/>
          <w:szCs w:val="22"/>
        </w:rPr>
      </w:pPr>
    </w:p>
    <w:p w:rsidR="00DC2D35" w:rsidRPr="00DC2D35" w:rsidRDefault="00DC2D35" w:rsidP="00DC2D35">
      <w:pPr>
        <w:rPr>
          <w:i/>
          <w:sz w:val="22"/>
          <w:szCs w:val="22"/>
        </w:rPr>
      </w:pPr>
    </w:p>
    <w:p w:rsidR="00DC2D35" w:rsidRPr="00DC2D35" w:rsidRDefault="00DC2D35" w:rsidP="00DC2D35">
      <w:pPr>
        <w:rPr>
          <w:i/>
          <w:sz w:val="22"/>
          <w:szCs w:val="22"/>
        </w:rPr>
      </w:pPr>
    </w:p>
    <w:p w:rsidR="00DC2D35" w:rsidRPr="00DC2D35" w:rsidRDefault="00DC2D35" w:rsidP="00DC2D35">
      <w:pPr>
        <w:autoSpaceDE w:val="0"/>
        <w:rPr>
          <w:sz w:val="22"/>
          <w:szCs w:val="22"/>
        </w:rPr>
      </w:pPr>
      <w:r w:rsidRPr="00DC2D35">
        <w:rPr>
          <w:sz w:val="22"/>
          <w:szCs w:val="22"/>
        </w:rPr>
        <w:t>Miejscowość, .................................., dnia ...................................</w:t>
      </w:r>
    </w:p>
    <w:p w:rsidR="00DC2D35" w:rsidRPr="00DC2D35" w:rsidRDefault="00DC2D35" w:rsidP="00DC2D35">
      <w:pPr>
        <w:autoSpaceDE w:val="0"/>
        <w:ind w:left="5812"/>
        <w:rPr>
          <w:sz w:val="22"/>
          <w:szCs w:val="22"/>
        </w:rPr>
      </w:pPr>
      <w:r w:rsidRPr="00DC2D35">
        <w:rPr>
          <w:sz w:val="22"/>
          <w:szCs w:val="22"/>
        </w:rPr>
        <w:t xml:space="preserve">                                                                                                                     </w:t>
      </w:r>
    </w:p>
    <w:p w:rsidR="00DC2D35" w:rsidRPr="00DC2D35" w:rsidRDefault="00DC2D35" w:rsidP="00DC2D35">
      <w:pPr>
        <w:autoSpaceDE w:val="0"/>
        <w:ind w:left="5812"/>
        <w:rPr>
          <w:sz w:val="22"/>
          <w:szCs w:val="22"/>
        </w:rPr>
      </w:pPr>
    </w:p>
    <w:p w:rsidR="00DC2D35" w:rsidRPr="00DC2D35" w:rsidRDefault="00DC2D35" w:rsidP="00DC2D35">
      <w:pPr>
        <w:autoSpaceDE w:val="0"/>
        <w:ind w:left="5812"/>
        <w:rPr>
          <w:sz w:val="22"/>
          <w:szCs w:val="22"/>
        </w:rPr>
      </w:pPr>
    </w:p>
    <w:p w:rsidR="00DC2D35" w:rsidRDefault="00DC2D35" w:rsidP="00DC2D35">
      <w:pPr>
        <w:autoSpaceDE w:val="0"/>
        <w:ind w:left="5812"/>
        <w:rPr>
          <w:rFonts w:ascii="Arial" w:hAnsi="Arial" w:cs="Arial"/>
          <w:sz w:val="24"/>
        </w:rPr>
      </w:pPr>
    </w:p>
    <w:p w:rsidR="00DC2D35" w:rsidRDefault="00DC2D35" w:rsidP="00DC2D35">
      <w:pPr>
        <w:autoSpaceDE w:val="0"/>
        <w:ind w:left="5812"/>
        <w:rPr>
          <w:rFonts w:ascii="Arial" w:hAnsi="Arial" w:cs="Arial"/>
          <w:sz w:val="24"/>
        </w:rPr>
      </w:pPr>
    </w:p>
    <w:p w:rsidR="007F4E12" w:rsidRDefault="007F4E12" w:rsidP="007F4E12">
      <w:pPr>
        <w:jc w:val="both"/>
        <w:rPr>
          <w:sz w:val="24"/>
        </w:rPr>
      </w:pPr>
    </w:p>
    <w:p w:rsidR="007F4E12" w:rsidRDefault="007F4E12" w:rsidP="007F4E12">
      <w:pPr>
        <w:jc w:val="both"/>
        <w:rPr>
          <w:sz w:val="24"/>
        </w:rPr>
      </w:pPr>
    </w:p>
    <w:p w:rsidR="007F4E12" w:rsidRDefault="007F4E12" w:rsidP="007F4E12">
      <w:pPr>
        <w:pStyle w:val="Default"/>
        <w:ind w:left="2836" w:firstLine="709"/>
        <w:rPr>
          <w:sz w:val="16"/>
          <w:szCs w:val="16"/>
        </w:rPr>
      </w:pPr>
      <w:r>
        <w:rPr>
          <w:sz w:val="16"/>
          <w:szCs w:val="16"/>
        </w:rPr>
        <w:t>....................................................................... …………………………………….</w:t>
      </w:r>
    </w:p>
    <w:p w:rsidR="007F4E12" w:rsidRPr="00D05DED" w:rsidRDefault="007F4E12" w:rsidP="007F4E12">
      <w:pPr>
        <w:pStyle w:val="Default"/>
        <w:ind w:left="2836" w:firstLine="709"/>
        <w:rPr>
          <w:sz w:val="16"/>
          <w:szCs w:val="16"/>
        </w:rPr>
      </w:pPr>
      <w:r>
        <w:rPr>
          <w:i/>
          <w:iCs/>
          <w:sz w:val="13"/>
          <w:szCs w:val="13"/>
        </w:rPr>
        <w:t xml:space="preserve">( podpis osoby uprawnionej lub osób uprawnionych do reprezentowania Wykonawcy w dokumentach </w:t>
      </w:r>
    </w:p>
    <w:p w:rsidR="007F4E12" w:rsidRDefault="007F4E12" w:rsidP="007F4E12">
      <w:pPr>
        <w:ind w:left="4254" w:firstLine="709"/>
        <w:rPr>
          <w:i/>
          <w:iCs/>
          <w:sz w:val="13"/>
          <w:szCs w:val="13"/>
        </w:rPr>
      </w:pPr>
      <w:r>
        <w:rPr>
          <w:i/>
          <w:iCs/>
          <w:sz w:val="13"/>
          <w:szCs w:val="13"/>
        </w:rPr>
        <w:t>rejestrowych lub we właściwym upoważnieniu)</w:t>
      </w:r>
    </w:p>
    <w:p w:rsidR="00CC610F" w:rsidRDefault="00CC610F" w:rsidP="00363A33">
      <w:pPr>
        <w:tabs>
          <w:tab w:val="left" w:pos="0"/>
        </w:tabs>
        <w:ind w:left="6379" w:hanging="6379"/>
      </w:pPr>
    </w:p>
    <w:p w:rsidR="000D455D" w:rsidRDefault="00363A33" w:rsidP="007F4E12">
      <w:pPr>
        <w:jc w:val="center"/>
        <w:rPr>
          <w:b/>
          <w:sz w:val="22"/>
        </w:rPr>
      </w:pPr>
      <w:r>
        <w:rPr>
          <w:sz w:val="24"/>
        </w:rPr>
        <w:tab/>
      </w:r>
      <w:r w:rsidR="008617E0">
        <w:rPr>
          <w:sz w:val="24"/>
        </w:rPr>
        <w:tab/>
      </w:r>
      <w:r w:rsidR="008617E0">
        <w:rPr>
          <w:sz w:val="24"/>
        </w:rPr>
        <w:tab/>
      </w:r>
      <w:r w:rsidR="008617E0">
        <w:rPr>
          <w:sz w:val="24"/>
        </w:rPr>
        <w:tab/>
      </w:r>
      <w:r w:rsidR="008617E0">
        <w:rPr>
          <w:sz w:val="24"/>
        </w:rPr>
        <w:tab/>
      </w:r>
      <w:r w:rsidR="008617E0">
        <w:rPr>
          <w:sz w:val="24"/>
        </w:rPr>
        <w:tab/>
      </w:r>
      <w:r w:rsidR="008617E0">
        <w:rPr>
          <w:sz w:val="24"/>
        </w:rPr>
        <w:tab/>
      </w:r>
      <w:r w:rsidR="008617E0">
        <w:rPr>
          <w:sz w:val="24"/>
        </w:rPr>
        <w:tab/>
      </w:r>
      <w:r w:rsidR="008617E0">
        <w:rPr>
          <w:sz w:val="24"/>
        </w:rPr>
        <w:tab/>
      </w:r>
    </w:p>
    <w:p w:rsidR="00AF1F28" w:rsidRDefault="00AF1F28" w:rsidP="00AF1F28">
      <w:pPr>
        <w:rPr>
          <w:b/>
          <w:sz w:val="22"/>
        </w:rPr>
      </w:pPr>
    </w:p>
    <w:p w:rsidR="007F4E12" w:rsidRDefault="00AF1F28" w:rsidP="00AF1F28">
      <w:pPr>
        <w:rPr>
          <w:b/>
          <w:sz w:val="22"/>
        </w:rPr>
      </w:pPr>
      <w:r>
        <w:rPr>
          <w:b/>
          <w:sz w:val="22"/>
        </w:rPr>
        <w:tab/>
      </w:r>
      <w:r>
        <w:rPr>
          <w:b/>
          <w:sz w:val="22"/>
        </w:rPr>
        <w:tab/>
      </w:r>
      <w:r>
        <w:rPr>
          <w:b/>
          <w:sz w:val="22"/>
        </w:rPr>
        <w:tab/>
      </w:r>
      <w:r w:rsidR="00D025B3">
        <w:rPr>
          <w:b/>
          <w:sz w:val="22"/>
        </w:rPr>
        <w:tab/>
      </w:r>
      <w:r w:rsidR="00D025B3">
        <w:rPr>
          <w:b/>
          <w:sz w:val="22"/>
        </w:rPr>
        <w:tab/>
      </w:r>
      <w:r w:rsidR="00D025B3">
        <w:rPr>
          <w:b/>
          <w:sz w:val="22"/>
        </w:rPr>
        <w:tab/>
      </w:r>
      <w:r w:rsidR="00D025B3">
        <w:rPr>
          <w:b/>
          <w:sz w:val="22"/>
        </w:rPr>
        <w:tab/>
      </w:r>
    </w:p>
    <w:p w:rsidR="00DD6203" w:rsidRDefault="00DD6203" w:rsidP="007F4E12">
      <w:pPr>
        <w:jc w:val="right"/>
        <w:rPr>
          <w:i/>
          <w:sz w:val="22"/>
        </w:rPr>
      </w:pPr>
    </w:p>
    <w:p w:rsidR="007F4E12" w:rsidRPr="002F116C" w:rsidRDefault="007F4E12" w:rsidP="007F4E12">
      <w:pPr>
        <w:jc w:val="right"/>
        <w:rPr>
          <w:sz w:val="22"/>
          <w:szCs w:val="22"/>
          <w:u w:val="single"/>
        </w:rPr>
      </w:pPr>
      <w:r w:rsidRPr="002F116C">
        <w:rPr>
          <w:i/>
          <w:sz w:val="22"/>
          <w:szCs w:val="22"/>
        </w:rPr>
        <w:t>WZÓR</w:t>
      </w:r>
    </w:p>
    <w:p w:rsidR="007F4E12" w:rsidRPr="002F116C" w:rsidRDefault="007F4E12" w:rsidP="00AF1F28">
      <w:pPr>
        <w:rPr>
          <w:b/>
          <w:sz w:val="22"/>
          <w:szCs w:val="22"/>
        </w:rPr>
      </w:pPr>
    </w:p>
    <w:p w:rsidR="007F4E12" w:rsidRPr="002F116C" w:rsidRDefault="007F4E12" w:rsidP="00AF1F28">
      <w:pPr>
        <w:rPr>
          <w:b/>
          <w:sz w:val="22"/>
          <w:szCs w:val="22"/>
        </w:rPr>
      </w:pPr>
    </w:p>
    <w:p w:rsidR="00D025B3" w:rsidRPr="002F116C" w:rsidRDefault="007F4E12" w:rsidP="007F4E12">
      <w:pPr>
        <w:ind w:left="5672" w:firstLine="709"/>
        <w:rPr>
          <w:b/>
          <w:sz w:val="22"/>
          <w:szCs w:val="22"/>
        </w:rPr>
      </w:pPr>
      <w:r w:rsidRPr="002F116C">
        <w:rPr>
          <w:b/>
          <w:sz w:val="22"/>
          <w:szCs w:val="22"/>
        </w:rPr>
        <w:t>Załącznik Nr 8</w:t>
      </w:r>
      <w:r w:rsidR="00D025B3" w:rsidRPr="002F116C">
        <w:rPr>
          <w:b/>
          <w:sz w:val="22"/>
          <w:szCs w:val="22"/>
        </w:rPr>
        <w:t xml:space="preserve"> do SIWZ</w:t>
      </w:r>
    </w:p>
    <w:p w:rsidR="00D025B3" w:rsidRPr="002F116C" w:rsidRDefault="00D025B3" w:rsidP="00D025B3">
      <w:pPr>
        <w:jc w:val="center"/>
        <w:rPr>
          <w:sz w:val="22"/>
          <w:szCs w:val="22"/>
        </w:rPr>
      </w:pPr>
      <w:r w:rsidRPr="002F116C">
        <w:rPr>
          <w:sz w:val="22"/>
          <w:szCs w:val="22"/>
        </w:rPr>
        <w:t>UMOWA NR ..................</w:t>
      </w:r>
    </w:p>
    <w:p w:rsidR="00D025B3" w:rsidRPr="002F116C" w:rsidRDefault="00D025B3" w:rsidP="00D025B3">
      <w:pPr>
        <w:jc w:val="center"/>
        <w:rPr>
          <w:sz w:val="22"/>
          <w:szCs w:val="22"/>
        </w:rPr>
      </w:pPr>
    </w:p>
    <w:p w:rsidR="00D025B3" w:rsidRPr="002F116C" w:rsidRDefault="00D025B3" w:rsidP="00D025B3">
      <w:pPr>
        <w:jc w:val="both"/>
        <w:rPr>
          <w:sz w:val="22"/>
          <w:szCs w:val="22"/>
        </w:rPr>
      </w:pPr>
      <w:r w:rsidRPr="002F116C">
        <w:rPr>
          <w:sz w:val="22"/>
          <w:szCs w:val="22"/>
        </w:rPr>
        <w:t>zawarta w dniu ....................... pomiędzy Gminą Chmielnik</w:t>
      </w:r>
      <w:r w:rsidRPr="002F116C">
        <w:rPr>
          <w:i/>
          <w:sz w:val="22"/>
          <w:szCs w:val="22"/>
        </w:rPr>
        <w:t>,</w:t>
      </w:r>
      <w:r w:rsidRPr="002F116C">
        <w:rPr>
          <w:sz w:val="22"/>
          <w:szCs w:val="22"/>
        </w:rPr>
        <w:t xml:space="preserve"> zwaną dalej „Zamawiającym” reprezentowaną przez:</w:t>
      </w:r>
    </w:p>
    <w:p w:rsidR="00D025B3" w:rsidRPr="002F116C" w:rsidRDefault="00D025B3" w:rsidP="00D025B3">
      <w:pPr>
        <w:pStyle w:val="Tekstpodstawowy3"/>
        <w:spacing w:line="360" w:lineRule="auto"/>
        <w:rPr>
          <w:sz w:val="22"/>
          <w:szCs w:val="22"/>
        </w:rPr>
      </w:pPr>
      <w:r w:rsidRPr="002F116C">
        <w:rPr>
          <w:sz w:val="22"/>
          <w:szCs w:val="22"/>
        </w:rPr>
        <w:t xml:space="preserve">Jarosława Zatorskiego </w:t>
      </w:r>
      <w:r w:rsidRPr="002F116C">
        <w:rPr>
          <w:sz w:val="22"/>
          <w:szCs w:val="22"/>
        </w:rPr>
        <w:tab/>
        <w:t>-</w:t>
      </w:r>
      <w:r w:rsidRPr="002F116C">
        <w:rPr>
          <w:sz w:val="22"/>
          <w:szCs w:val="22"/>
        </w:rPr>
        <w:tab/>
        <w:t>Burmistrza Miasta i Gminy</w:t>
      </w:r>
    </w:p>
    <w:p w:rsidR="00D025B3" w:rsidRPr="002F116C" w:rsidRDefault="00D025B3" w:rsidP="00D025B3">
      <w:pPr>
        <w:pStyle w:val="Tekstpodstawowy3"/>
        <w:spacing w:line="360" w:lineRule="auto"/>
        <w:rPr>
          <w:sz w:val="22"/>
          <w:szCs w:val="22"/>
        </w:rPr>
      </w:pPr>
      <w:r w:rsidRPr="002F116C">
        <w:rPr>
          <w:sz w:val="22"/>
          <w:szCs w:val="22"/>
        </w:rPr>
        <w:t xml:space="preserve"> a  </w:t>
      </w:r>
      <w:r w:rsidRPr="002F116C">
        <w:rPr>
          <w:sz w:val="22"/>
          <w:szCs w:val="22"/>
        </w:rPr>
        <w:tab/>
        <w:t>...........................................................................................................................................</w:t>
      </w:r>
    </w:p>
    <w:p w:rsidR="00D025B3" w:rsidRPr="002F116C" w:rsidRDefault="00D025B3" w:rsidP="00D025B3">
      <w:pPr>
        <w:ind w:right="-567" w:firstLine="708"/>
        <w:jc w:val="both"/>
        <w:rPr>
          <w:sz w:val="22"/>
          <w:szCs w:val="22"/>
        </w:rPr>
      </w:pPr>
      <w:r w:rsidRPr="002F116C">
        <w:rPr>
          <w:sz w:val="22"/>
          <w:szCs w:val="22"/>
        </w:rPr>
        <w:t>...........................................................................................................................................</w:t>
      </w:r>
    </w:p>
    <w:p w:rsidR="00D025B3" w:rsidRPr="002F116C" w:rsidRDefault="00D025B3" w:rsidP="00D025B3">
      <w:pPr>
        <w:spacing w:line="360" w:lineRule="auto"/>
        <w:ind w:right="-567"/>
        <w:jc w:val="both"/>
        <w:rPr>
          <w:sz w:val="22"/>
          <w:szCs w:val="22"/>
        </w:rPr>
      </w:pPr>
      <w:r w:rsidRPr="002F116C">
        <w:rPr>
          <w:sz w:val="22"/>
          <w:szCs w:val="22"/>
        </w:rPr>
        <w:t xml:space="preserve">zwanym dalej „ Wykonawcą”  reprezentowanym przez: </w:t>
      </w:r>
    </w:p>
    <w:p w:rsidR="00D025B3" w:rsidRPr="002F116C" w:rsidRDefault="00D025B3" w:rsidP="00D025B3">
      <w:pPr>
        <w:pStyle w:val="Tekstpodstawowy3"/>
        <w:spacing w:line="360" w:lineRule="auto"/>
        <w:rPr>
          <w:sz w:val="22"/>
          <w:szCs w:val="22"/>
        </w:rPr>
      </w:pPr>
      <w:r w:rsidRPr="002F116C">
        <w:rPr>
          <w:sz w:val="22"/>
          <w:szCs w:val="22"/>
        </w:rPr>
        <w:t>.......................................................</w:t>
      </w:r>
      <w:r w:rsidRPr="002F116C">
        <w:rPr>
          <w:sz w:val="22"/>
          <w:szCs w:val="22"/>
        </w:rPr>
        <w:tab/>
      </w:r>
      <w:r w:rsidRPr="002F116C">
        <w:rPr>
          <w:sz w:val="22"/>
          <w:szCs w:val="22"/>
        </w:rPr>
        <w:tab/>
        <w:t>-</w:t>
      </w:r>
      <w:r w:rsidRPr="002F116C">
        <w:rPr>
          <w:sz w:val="22"/>
          <w:szCs w:val="22"/>
        </w:rPr>
        <w:tab/>
        <w:t>..................................................................</w:t>
      </w:r>
    </w:p>
    <w:p w:rsidR="00D025B3" w:rsidRPr="002F116C" w:rsidRDefault="00D025B3" w:rsidP="00D025B3">
      <w:pPr>
        <w:spacing w:line="360" w:lineRule="auto"/>
        <w:rPr>
          <w:sz w:val="22"/>
          <w:szCs w:val="22"/>
        </w:rPr>
      </w:pPr>
    </w:p>
    <w:p w:rsidR="00D025B3" w:rsidRPr="002F116C" w:rsidRDefault="00D025B3" w:rsidP="00D025B3">
      <w:pPr>
        <w:ind w:firstLine="708"/>
        <w:rPr>
          <w:sz w:val="22"/>
          <w:szCs w:val="22"/>
        </w:rPr>
      </w:pPr>
      <w:r w:rsidRPr="002F116C">
        <w:rPr>
          <w:sz w:val="22"/>
          <w:szCs w:val="22"/>
        </w:rPr>
        <w:t>W wyniku dokonania przez Zamawiającego wyboru oferty Wykonawcy w przetargu nieograniczonym z dnia ................................. została zawarta umowa następującej treści:</w:t>
      </w:r>
    </w:p>
    <w:p w:rsidR="00D025B3" w:rsidRPr="002F116C" w:rsidRDefault="00D025B3" w:rsidP="00D025B3">
      <w:pPr>
        <w:spacing w:line="360" w:lineRule="auto"/>
        <w:rPr>
          <w:sz w:val="22"/>
          <w:szCs w:val="22"/>
        </w:rPr>
      </w:pPr>
    </w:p>
    <w:p w:rsidR="00D025B3" w:rsidRPr="002F116C" w:rsidRDefault="00D025B3" w:rsidP="00D025B3">
      <w:pPr>
        <w:spacing w:before="240" w:after="240"/>
        <w:jc w:val="center"/>
        <w:rPr>
          <w:sz w:val="22"/>
          <w:szCs w:val="22"/>
        </w:rPr>
      </w:pPr>
      <w:r w:rsidRPr="002F116C">
        <w:rPr>
          <w:sz w:val="22"/>
          <w:szCs w:val="22"/>
        </w:rPr>
        <w:sym w:font="Arial" w:char="00A7"/>
      </w:r>
      <w:r w:rsidRPr="002F116C">
        <w:rPr>
          <w:sz w:val="22"/>
          <w:szCs w:val="22"/>
        </w:rPr>
        <w:t xml:space="preserve"> 1</w:t>
      </w:r>
    </w:p>
    <w:p w:rsidR="008F6734" w:rsidRPr="002F116C" w:rsidRDefault="008F6734" w:rsidP="008F6734">
      <w:pPr>
        <w:suppressAutoHyphens w:val="0"/>
        <w:autoSpaceDE w:val="0"/>
        <w:autoSpaceDN w:val="0"/>
        <w:adjustRightInd w:val="0"/>
        <w:jc w:val="center"/>
        <w:rPr>
          <w:rFonts w:eastAsiaTheme="minorHAnsi"/>
          <w:bCs/>
          <w:sz w:val="22"/>
          <w:szCs w:val="22"/>
          <w:lang w:eastAsia="en-US"/>
        </w:rPr>
      </w:pPr>
    </w:p>
    <w:p w:rsidR="002F116C" w:rsidRPr="002F116C" w:rsidRDefault="00D025B3" w:rsidP="002F116C">
      <w:pPr>
        <w:suppressAutoHyphens w:val="0"/>
        <w:autoSpaceDE w:val="0"/>
        <w:autoSpaceDN w:val="0"/>
        <w:adjustRightInd w:val="0"/>
        <w:ind w:left="284" w:hanging="284"/>
        <w:rPr>
          <w:sz w:val="22"/>
          <w:szCs w:val="22"/>
        </w:rPr>
      </w:pPr>
      <w:r w:rsidRPr="002F116C">
        <w:rPr>
          <w:sz w:val="22"/>
          <w:szCs w:val="22"/>
        </w:rPr>
        <w:t xml:space="preserve">1. </w:t>
      </w:r>
      <w:r w:rsidR="002F116C">
        <w:rPr>
          <w:sz w:val="22"/>
          <w:szCs w:val="22"/>
        </w:rPr>
        <w:t xml:space="preserve"> </w:t>
      </w:r>
      <w:r w:rsidRPr="002F116C">
        <w:rPr>
          <w:sz w:val="22"/>
          <w:szCs w:val="22"/>
        </w:rPr>
        <w:t xml:space="preserve">Na podstawie niniejszej umowy Wykonawca zobowiązuje się  do wykonania  na rzecz Zamawiającego robót budowlanych  </w:t>
      </w:r>
      <w:r w:rsidR="002F116C" w:rsidRPr="002F116C">
        <w:rPr>
          <w:sz w:val="22"/>
          <w:szCs w:val="22"/>
        </w:rPr>
        <w:t xml:space="preserve">będących przedmiotem zamówienia </w:t>
      </w:r>
      <w:r w:rsidRPr="002F116C">
        <w:rPr>
          <w:sz w:val="22"/>
          <w:szCs w:val="22"/>
        </w:rPr>
        <w:t>w ramach</w:t>
      </w:r>
      <w:r w:rsidR="002F116C" w:rsidRPr="002F116C">
        <w:rPr>
          <w:sz w:val="22"/>
          <w:szCs w:val="22"/>
        </w:rPr>
        <w:t xml:space="preserve"> </w:t>
      </w:r>
      <w:r w:rsidRPr="002F116C">
        <w:rPr>
          <w:sz w:val="22"/>
          <w:szCs w:val="22"/>
        </w:rPr>
        <w:t xml:space="preserve"> </w:t>
      </w:r>
      <w:r w:rsidR="002F116C" w:rsidRPr="002F116C">
        <w:rPr>
          <w:sz w:val="22"/>
          <w:szCs w:val="22"/>
        </w:rPr>
        <w:t xml:space="preserve">projektu pn.: </w:t>
      </w:r>
    </w:p>
    <w:p w:rsidR="002F116C" w:rsidRPr="002F116C" w:rsidRDefault="002F116C" w:rsidP="002F116C">
      <w:pPr>
        <w:pStyle w:val="Tekstpodstawowy3"/>
        <w:tabs>
          <w:tab w:val="left" w:pos="0"/>
        </w:tabs>
        <w:rPr>
          <w:sz w:val="22"/>
          <w:szCs w:val="22"/>
        </w:rPr>
      </w:pPr>
    </w:p>
    <w:p w:rsidR="008A46E9" w:rsidRPr="00474D56" w:rsidRDefault="008A46E9" w:rsidP="008A46E9">
      <w:pPr>
        <w:tabs>
          <w:tab w:val="left" w:pos="284"/>
        </w:tabs>
        <w:ind w:left="284"/>
        <w:jc w:val="center"/>
        <w:rPr>
          <w:b/>
          <w:sz w:val="24"/>
          <w:szCs w:val="24"/>
        </w:rPr>
      </w:pPr>
      <w:r w:rsidRPr="00474D56">
        <w:rPr>
          <w:b/>
          <w:sz w:val="24"/>
          <w:szCs w:val="24"/>
        </w:rPr>
        <w:t>„ Przebudowa miejskiej kotłowni węglowej na gazową w Chmielniku”</w:t>
      </w:r>
    </w:p>
    <w:p w:rsidR="008A46E9" w:rsidRDefault="008A46E9" w:rsidP="008A46E9">
      <w:pPr>
        <w:tabs>
          <w:tab w:val="left" w:pos="284"/>
        </w:tabs>
        <w:ind w:left="284"/>
        <w:jc w:val="center"/>
        <w:rPr>
          <w:b/>
          <w:sz w:val="24"/>
          <w:szCs w:val="24"/>
        </w:rPr>
      </w:pPr>
    </w:p>
    <w:p w:rsidR="008A46E9" w:rsidRPr="00DC2D35" w:rsidRDefault="008A46E9" w:rsidP="008A46E9">
      <w:pPr>
        <w:rPr>
          <w:sz w:val="22"/>
          <w:szCs w:val="22"/>
        </w:rPr>
      </w:pPr>
    </w:p>
    <w:p w:rsidR="002F116C" w:rsidRPr="002F116C" w:rsidRDefault="002F116C" w:rsidP="002F116C">
      <w:pPr>
        <w:pStyle w:val="Tekstpodstawowy3"/>
        <w:tabs>
          <w:tab w:val="left" w:pos="0"/>
        </w:tabs>
        <w:jc w:val="center"/>
        <w:rPr>
          <w:sz w:val="22"/>
          <w:szCs w:val="22"/>
        </w:rPr>
      </w:pPr>
    </w:p>
    <w:p w:rsidR="002F116C" w:rsidRPr="002F116C" w:rsidRDefault="002F116C" w:rsidP="002F116C">
      <w:pPr>
        <w:pStyle w:val="Tekstpodstawowy3"/>
        <w:tabs>
          <w:tab w:val="left" w:pos="0"/>
          <w:tab w:val="left" w:pos="284"/>
        </w:tabs>
        <w:jc w:val="both"/>
        <w:rPr>
          <w:sz w:val="22"/>
          <w:szCs w:val="22"/>
        </w:rPr>
      </w:pPr>
      <w:r w:rsidRPr="002F116C">
        <w:rPr>
          <w:sz w:val="22"/>
          <w:szCs w:val="22"/>
        </w:rPr>
        <w:t xml:space="preserve">których zakres określono w specyfikacji istotnych warunków zamówienia, specyfikacji technicznej wykonania i odbioru robót, dokumentacji projektowej. </w:t>
      </w:r>
    </w:p>
    <w:p w:rsidR="004E710A" w:rsidRPr="002F116C" w:rsidRDefault="004E710A" w:rsidP="00D025B3">
      <w:pPr>
        <w:pStyle w:val="Tekstpodstawowy3"/>
        <w:rPr>
          <w:sz w:val="22"/>
          <w:szCs w:val="22"/>
        </w:rPr>
      </w:pPr>
    </w:p>
    <w:p w:rsidR="00D025B3" w:rsidRPr="002F116C" w:rsidRDefault="00D025B3" w:rsidP="00D025B3">
      <w:pPr>
        <w:tabs>
          <w:tab w:val="right" w:pos="9637"/>
        </w:tabs>
        <w:spacing w:before="240" w:after="240"/>
        <w:ind w:left="851"/>
        <w:jc w:val="center"/>
        <w:rPr>
          <w:sz w:val="22"/>
          <w:szCs w:val="22"/>
        </w:rPr>
      </w:pPr>
      <w:r w:rsidRPr="002F116C">
        <w:rPr>
          <w:sz w:val="22"/>
          <w:szCs w:val="22"/>
        </w:rPr>
        <w:sym w:font="Times New Roman" w:char="00A7"/>
      </w:r>
      <w:r w:rsidRPr="002F116C">
        <w:rPr>
          <w:sz w:val="22"/>
          <w:szCs w:val="22"/>
        </w:rPr>
        <w:t xml:space="preserve"> 2</w:t>
      </w:r>
    </w:p>
    <w:p w:rsidR="00D025B3" w:rsidRPr="002F116C" w:rsidRDefault="00D025B3" w:rsidP="00D025B3">
      <w:pPr>
        <w:tabs>
          <w:tab w:val="num" w:pos="709"/>
          <w:tab w:val="right" w:pos="9637"/>
        </w:tabs>
        <w:spacing w:before="120"/>
        <w:ind w:left="426" w:hanging="426"/>
        <w:rPr>
          <w:sz w:val="22"/>
          <w:szCs w:val="22"/>
        </w:rPr>
      </w:pPr>
      <w:r w:rsidRPr="002F116C">
        <w:rPr>
          <w:sz w:val="22"/>
          <w:szCs w:val="22"/>
        </w:rPr>
        <w:t>2. Przedmiot umowy zostanie wykonany na warunkach  określonych postanowieniami niniejszej umowy  zgodnie z :</w:t>
      </w:r>
    </w:p>
    <w:p w:rsidR="00D025B3" w:rsidRPr="002F116C" w:rsidRDefault="00D025B3" w:rsidP="00D025B3">
      <w:pPr>
        <w:tabs>
          <w:tab w:val="num" w:pos="709"/>
          <w:tab w:val="right" w:pos="9637"/>
        </w:tabs>
        <w:spacing w:before="120"/>
        <w:ind w:left="426" w:hanging="426"/>
        <w:rPr>
          <w:sz w:val="22"/>
          <w:szCs w:val="22"/>
        </w:rPr>
      </w:pPr>
      <w:r w:rsidRPr="002F116C">
        <w:rPr>
          <w:sz w:val="22"/>
          <w:szCs w:val="22"/>
        </w:rPr>
        <w:t>-     projektami  budowlanymi;</w:t>
      </w:r>
    </w:p>
    <w:p w:rsidR="002F116C" w:rsidRPr="002F116C" w:rsidRDefault="00D025B3" w:rsidP="00875AF7">
      <w:pPr>
        <w:numPr>
          <w:ilvl w:val="0"/>
          <w:numId w:val="2"/>
        </w:numPr>
        <w:tabs>
          <w:tab w:val="right" w:pos="9637"/>
        </w:tabs>
        <w:suppressAutoHyphens w:val="0"/>
        <w:jc w:val="both"/>
        <w:rPr>
          <w:sz w:val="22"/>
          <w:szCs w:val="22"/>
        </w:rPr>
      </w:pPr>
      <w:r w:rsidRPr="002F116C">
        <w:rPr>
          <w:sz w:val="22"/>
          <w:szCs w:val="22"/>
        </w:rPr>
        <w:t>warunkam</w:t>
      </w:r>
      <w:r w:rsidR="002F116C" w:rsidRPr="002F116C">
        <w:rPr>
          <w:sz w:val="22"/>
          <w:szCs w:val="22"/>
        </w:rPr>
        <w:t>i pozwolenia</w:t>
      </w:r>
      <w:r w:rsidR="003055CA">
        <w:rPr>
          <w:sz w:val="22"/>
          <w:szCs w:val="22"/>
        </w:rPr>
        <w:t xml:space="preserve"> na budowę nr 717/2010 z dnia 04.05.2010</w:t>
      </w:r>
      <w:r w:rsidR="003E255D" w:rsidRPr="002F116C">
        <w:rPr>
          <w:sz w:val="22"/>
          <w:szCs w:val="22"/>
        </w:rPr>
        <w:t xml:space="preserve"> roku, </w:t>
      </w:r>
      <w:r w:rsidRPr="002F116C">
        <w:rPr>
          <w:sz w:val="22"/>
          <w:szCs w:val="22"/>
        </w:rPr>
        <w:t xml:space="preserve"> </w:t>
      </w:r>
    </w:p>
    <w:p w:rsidR="00D025B3" w:rsidRPr="002F116C" w:rsidRDefault="00D025B3" w:rsidP="00875AF7">
      <w:pPr>
        <w:numPr>
          <w:ilvl w:val="0"/>
          <w:numId w:val="2"/>
        </w:numPr>
        <w:tabs>
          <w:tab w:val="right" w:pos="9637"/>
        </w:tabs>
        <w:suppressAutoHyphens w:val="0"/>
        <w:jc w:val="both"/>
        <w:rPr>
          <w:sz w:val="22"/>
          <w:szCs w:val="22"/>
        </w:rPr>
      </w:pPr>
      <w:r w:rsidRPr="002F116C">
        <w:rPr>
          <w:sz w:val="22"/>
          <w:szCs w:val="22"/>
        </w:rPr>
        <w:t>obowiązującymi przepisami prawa budowlanego i przepisami prawa dotyczącymi wymagań technicznych;</w:t>
      </w:r>
    </w:p>
    <w:p w:rsidR="00D025B3" w:rsidRPr="002F116C" w:rsidRDefault="00D025B3" w:rsidP="00875AF7">
      <w:pPr>
        <w:numPr>
          <w:ilvl w:val="0"/>
          <w:numId w:val="2"/>
        </w:numPr>
        <w:tabs>
          <w:tab w:val="right" w:pos="9637"/>
        </w:tabs>
        <w:suppressAutoHyphens w:val="0"/>
        <w:jc w:val="both"/>
        <w:rPr>
          <w:sz w:val="22"/>
          <w:szCs w:val="22"/>
        </w:rPr>
      </w:pPr>
      <w:r w:rsidRPr="002F116C">
        <w:rPr>
          <w:sz w:val="22"/>
          <w:szCs w:val="22"/>
        </w:rPr>
        <w:t>ze złożoną ofertą, która stanowi integralną część umowy, w tym z kosztorysem ofertowym i ze specyfikacją istotnych warunków zamówienia;</w:t>
      </w:r>
    </w:p>
    <w:p w:rsidR="00D025B3" w:rsidRPr="002F116C" w:rsidRDefault="00D025B3" w:rsidP="00875AF7">
      <w:pPr>
        <w:numPr>
          <w:ilvl w:val="0"/>
          <w:numId w:val="2"/>
        </w:numPr>
        <w:tabs>
          <w:tab w:val="right" w:pos="9637"/>
        </w:tabs>
        <w:suppressAutoHyphens w:val="0"/>
        <w:jc w:val="both"/>
        <w:rPr>
          <w:sz w:val="22"/>
          <w:szCs w:val="22"/>
        </w:rPr>
      </w:pPr>
      <w:r w:rsidRPr="002F116C">
        <w:rPr>
          <w:sz w:val="22"/>
          <w:szCs w:val="22"/>
        </w:rPr>
        <w:t>zasadami sztuki budowlanej;</w:t>
      </w:r>
    </w:p>
    <w:p w:rsidR="002A41B4" w:rsidRDefault="002A41B4" w:rsidP="00D025B3">
      <w:pPr>
        <w:spacing w:before="240" w:after="240"/>
        <w:jc w:val="center"/>
        <w:rPr>
          <w:sz w:val="22"/>
          <w:szCs w:val="22"/>
        </w:rPr>
      </w:pPr>
    </w:p>
    <w:p w:rsidR="00D025B3" w:rsidRPr="002F116C" w:rsidRDefault="00D025B3" w:rsidP="00D025B3">
      <w:pPr>
        <w:spacing w:before="240" w:after="240"/>
        <w:jc w:val="center"/>
        <w:rPr>
          <w:sz w:val="22"/>
          <w:szCs w:val="22"/>
        </w:rPr>
      </w:pPr>
      <w:r w:rsidRPr="002F116C">
        <w:rPr>
          <w:sz w:val="22"/>
          <w:szCs w:val="22"/>
        </w:rPr>
        <w:lastRenderedPageBreak/>
        <w:sym w:font="Times New Roman" w:char="00A7"/>
      </w:r>
      <w:r w:rsidRPr="002F116C">
        <w:rPr>
          <w:sz w:val="22"/>
          <w:szCs w:val="22"/>
        </w:rPr>
        <w:t xml:space="preserve"> 3</w:t>
      </w:r>
    </w:p>
    <w:p w:rsidR="00D025B3" w:rsidRPr="002F116C" w:rsidRDefault="00D025B3" w:rsidP="00875AF7">
      <w:pPr>
        <w:numPr>
          <w:ilvl w:val="0"/>
          <w:numId w:val="3"/>
        </w:numPr>
        <w:tabs>
          <w:tab w:val="clear" w:pos="720"/>
        </w:tabs>
        <w:suppressAutoHyphens w:val="0"/>
        <w:ind w:left="360"/>
        <w:rPr>
          <w:sz w:val="22"/>
          <w:szCs w:val="22"/>
        </w:rPr>
      </w:pPr>
      <w:r w:rsidRPr="002F116C">
        <w:rPr>
          <w:sz w:val="22"/>
          <w:szCs w:val="22"/>
        </w:rPr>
        <w:t>Termin rozpoczęcia robót budowlanych nastąpi w dniu .................................</w:t>
      </w:r>
    </w:p>
    <w:p w:rsidR="00302901" w:rsidRPr="002F116C" w:rsidRDefault="00302901" w:rsidP="00302901">
      <w:pPr>
        <w:suppressAutoHyphens w:val="0"/>
        <w:ind w:left="360"/>
        <w:rPr>
          <w:sz w:val="22"/>
          <w:szCs w:val="22"/>
        </w:rPr>
      </w:pPr>
    </w:p>
    <w:p w:rsidR="00302901" w:rsidRPr="003055CA" w:rsidRDefault="00302901" w:rsidP="00875AF7">
      <w:pPr>
        <w:numPr>
          <w:ilvl w:val="0"/>
          <w:numId w:val="3"/>
        </w:numPr>
        <w:tabs>
          <w:tab w:val="clear" w:pos="720"/>
        </w:tabs>
        <w:suppressAutoHyphens w:val="0"/>
        <w:ind w:left="360"/>
        <w:rPr>
          <w:color w:val="000000" w:themeColor="text1"/>
          <w:sz w:val="22"/>
          <w:szCs w:val="22"/>
        </w:rPr>
      </w:pPr>
      <w:r w:rsidRPr="002F116C">
        <w:rPr>
          <w:sz w:val="22"/>
          <w:szCs w:val="22"/>
        </w:rPr>
        <w:t>Wymagany t</w:t>
      </w:r>
      <w:r w:rsidR="00D025B3" w:rsidRPr="002F116C">
        <w:rPr>
          <w:sz w:val="22"/>
          <w:szCs w:val="22"/>
        </w:rPr>
        <w:t xml:space="preserve">ermin </w:t>
      </w:r>
      <w:r w:rsidRPr="002F116C">
        <w:rPr>
          <w:sz w:val="22"/>
          <w:szCs w:val="22"/>
        </w:rPr>
        <w:t xml:space="preserve">zakończenia robót budowlanych </w:t>
      </w:r>
      <w:r w:rsidR="00D025B3" w:rsidRPr="003055CA">
        <w:rPr>
          <w:color w:val="000000" w:themeColor="text1"/>
          <w:sz w:val="22"/>
          <w:szCs w:val="22"/>
        </w:rPr>
        <w:t>do:</w:t>
      </w:r>
      <w:r w:rsidRPr="003055CA">
        <w:rPr>
          <w:color w:val="000000" w:themeColor="text1"/>
          <w:sz w:val="22"/>
          <w:szCs w:val="22"/>
        </w:rPr>
        <w:t xml:space="preserve"> </w:t>
      </w:r>
      <w:r w:rsidR="00501EB1" w:rsidRPr="003055CA">
        <w:rPr>
          <w:b/>
          <w:color w:val="000000" w:themeColor="text1"/>
          <w:sz w:val="22"/>
          <w:szCs w:val="22"/>
        </w:rPr>
        <w:t>30.09</w:t>
      </w:r>
      <w:r w:rsidR="00EB0E91">
        <w:rPr>
          <w:b/>
          <w:color w:val="000000" w:themeColor="text1"/>
          <w:sz w:val="22"/>
          <w:szCs w:val="22"/>
        </w:rPr>
        <w:t>.2013</w:t>
      </w:r>
      <w:r w:rsidRPr="003055CA">
        <w:rPr>
          <w:b/>
          <w:color w:val="000000" w:themeColor="text1"/>
          <w:sz w:val="22"/>
          <w:szCs w:val="22"/>
        </w:rPr>
        <w:t xml:space="preserve">  roku </w:t>
      </w:r>
      <w:r w:rsidRPr="003055CA">
        <w:rPr>
          <w:color w:val="000000" w:themeColor="text1"/>
          <w:sz w:val="22"/>
          <w:szCs w:val="22"/>
        </w:rPr>
        <w:t>w ramach, którego należy wykonać</w:t>
      </w:r>
      <w:r w:rsidR="009E0189" w:rsidRPr="003055CA">
        <w:rPr>
          <w:color w:val="000000" w:themeColor="text1"/>
          <w:sz w:val="22"/>
          <w:szCs w:val="22"/>
        </w:rPr>
        <w:t xml:space="preserve"> cały zakres robót  objętych </w:t>
      </w:r>
      <w:r w:rsidR="006F42E6">
        <w:rPr>
          <w:color w:val="000000" w:themeColor="text1"/>
          <w:sz w:val="22"/>
          <w:szCs w:val="22"/>
        </w:rPr>
        <w:t>przedmiotem zamówienia wraz z rozruchem k</w:t>
      </w:r>
      <w:r w:rsidR="002A41B4">
        <w:rPr>
          <w:color w:val="000000" w:themeColor="text1"/>
          <w:sz w:val="22"/>
          <w:szCs w:val="22"/>
        </w:rPr>
        <w:t>o</w:t>
      </w:r>
      <w:r w:rsidR="006F42E6">
        <w:rPr>
          <w:color w:val="000000" w:themeColor="text1"/>
          <w:sz w:val="22"/>
          <w:szCs w:val="22"/>
        </w:rPr>
        <w:t>tłowni</w:t>
      </w:r>
      <w:r w:rsidR="009E0189" w:rsidRPr="003055CA">
        <w:rPr>
          <w:color w:val="000000" w:themeColor="text1"/>
          <w:sz w:val="22"/>
          <w:szCs w:val="22"/>
        </w:rPr>
        <w:t xml:space="preserve">.  </w:t>
      </w:r>
    </w:p>
    <w:p w:rsidR="003E255D" w:rsidRPr="003055CA" w:rsidRDefault="003E255D" w:rsidP="00302901">
      <w:pPr>
        <w:ind w:left="2127" w:hanging="1587"/>
        <w:jc w:val="both"/>
        <w:rPr>
          <w:color w:val="000000" w:themeColor="text1"/>
          <w:sz w:val="22"/>
          <w:szCs w:val="22"/>
        </w:rPr>
      </w:pPr>
    </w:p>
    <w:p w:rsidR="00D025B3" w:rsidRPr="002F116C" w:rsidRDefault="00D025B3" w:rsidP="00D025B3">
      <w:pPr>
        <w:ind w:left="360" w:hanging="360"/>
        <w:rPr>
          <w:sz w:val="22"/>
          <w:szCs w:val="22"/>
        </w:rPr>
      </w:pPr>
      <w:r w:rsidRPr="002F116C">
        <w:rPr>
          <w:sz w:val="22"/>
          <w:szCs w:val="22"/>
        </w:rPr>
        <w:t>3.</w:t>
      </w:r>
      <w:r w:rsidRPr="002F116C">
        <w:rPr>
          <w:sz w:val="22"/>
          <w:szCs w:val="22"/>
        </w:rPr>
        <w:tab/>
        <w:t>Wykonawca zobowiązuje się przestrzegać powyższych terminów  i wykonać przedmiot umowy w terminach zapisanych w niniejszej umowie.</w:t>
      </w:r>
    </w:p>
    <w:p w:rsidR="00D025B3" w:rsidRPr="002F116C" w:rsidRDefault="00D025B3" w:rsidP="00D025B3">
      <w:pPr>
        <w:ind w:left="360"/>
        <w:rPr>
          <w:sz w:val="22"/>
          <w:szCs w:val="22"/>
        </w:rPr>
      </w:pPr>
    </w:p>
    <w:p w:rsidR="00D025B3" w:rsidRPr="008A1EAE" w:rsidRDefault="00D025B3" w:rsidP="008A1EAE">
      <w:pPr>
        <w:numPr>
          <w:ilvl w:val="0"/>
          <w:numId w:val="24"/>
        </w:numPr>
        <w:tabs>
          <w:tab w:val="clear" w:pos="720"/>
        </w:tabs>
        <w:suppressAutoHyphens w:val="0"/>
        <w:ind w:left="360"/>
        <w:rPr>
          <w:sz w:val="22"/>
          <w:szCs w:val="22"/>
        </w:rPr>
      </w:pPr>
      <w:r w:rsidRPr="002F116C">
        <w:rPr>
          <w:sz w:val="22"/>
          <w:szCs w:val="22"/>
        </w:rPr>
        <w:t>Zamawiający zobowiązuje się do protokolarnego przekazania projektu budowlanego, dziennika budowy oraz teren budowy w terminie do dnia ..........................................</w:t>
      </w:r>
    </w:p>
    <w:p w:rsidR="00D025B3" w:rsidRPr="002F116C" w:rsidRDefault="00D025B3" w:rsidP="00D025B3">
      <w:pPr>
        <w:spacing w:before="240" w:after="240"/>
        <w:jc w:val="center"/>
        <w:rPr>
          <w:sz w:val="22"/>
          <w:szCs w:val="22"/>
        </w:rPr>
      </w:pPr>
      <w:r w:rsidRPr="002F116C">
        <w:rPr>
          <w:sz w:val="22"/>
          <w:szCs w:val="22"/>
        </w:rPr>
        <w:sym w:font="Arial" w:char="00A7"/>
      </w:r>
      <w:r w:rsidRPr="002F116C">
        <w:rPr>
          <w:sz w:val="22"/>
          <w:szCs w:val="22"/>
        </w:rPr>
        <w:t xml:space="preserve"> 4</w:t>
      </w:r>
    </w:p>
    <w:p w:rsidR="00D025B3" w:rsidRPr="002F116C" w:rsidRDefault="00D025B3" w:rsidP="00302901">
      <w:pPr>
        <w:jc w:val="both"/>
        <w:rPr>
          <w:sz w:val="22"/>
          <w:szCs w:val="22"/>
        </w:rPr>
      </w:pPr>
      <w:r w:rsidRPr="002F116C">
        <w:rPr>
          <w:sz w:val="22"/>
          <w:szCs w:val="22"/>
        </w:rPr>
        <w:t>Wykonawca ma prawo  wystąpić o przedłużenie terminu umownego, jeżeli niedotrzymanie pierwotnego terminu umownego stanowi konsekwencję:</w:t>
      </w:r>
    </w:p>
    <w:p w:rsidR="00A85278" w:rsidRPr="002F116C" w:rsidRDefault="00A85278" w:rsidP="00875AF7">
      <w:pPr>
        <w:numPr>
          <w:ilvl w:val="0"/>
          <w:numId w:val="30"/>
        </w:numPr>
        <w:tabs>
          <w:tab w:val="left" w:pos="284"/>
        </w:tabs>
        <w:jc w:val="both"/>
        <w:rPr>
          <w:sz w:val="22"/>
          <w:szCs w:val="22"/>
        </w:rPr>
      </w:pPr>
      <w:r w:rsidRPr="002F116C">
        <w:rPr>
          <w:sz w:val="22"/>
          <w:szCs w:val="22"/>
        </w:rPr>
        <w:t>wstrzymania robót lub przerw w pracach powstałych z przyczyn leżących po stronie Zamawiającego lub osób trzecich.</w:t>
      </w:r>
    </w:p>
    <w:p w:rsidR="00A85278" w:rsidRPr="002F116C" w:rsidRDefault="00A85278" w:rsidP="00875AF7">
      <w:pPr>
        <w:numPr>
          <w:ilvl w:val="0"/>
          <w:numId w:val="30"/>
        </w:numPr>
        <w:tabs>
          <w:tab w:val="left" w:pos="284"/>
        </w:tabs>
        <w:jc w:val="both"/>
        <w:rPr>
          <w:sz w:val="22"/>
          <w:szCs w:val="22"/>
        </w:rPr>
      </w:pPr>
      <w:r w:rsidRPr="002F116C">
        <w:rPr>
          <w:sz w:val="22"/>
          <w:szCs w:val="22"/>
        </w:rPr>
        <w:t xml:space="preserve">działania siły wyższej, za które uważa się zdarzenia o charakterze nadzwyczajnym, występujące po zawarciu umowy, a których strony nie były w stanie przewidzieć </w:t>
      </w:r>
      <w:r w:rsidRPr="002F116C">
        <w:rPr>
          <w:sz w:val="22"/>
          <w:szCs w:val="22"/>
        </w:rPr>
        <w:br/>
        <w:t>w momencie zawierania i których zaistnienie lub skutki uniemożliwiają wykonanie przedmiotu zamówienia zgodnie z treścią umowy. Strona powołująca się na stan siły wyższej jest zobowiązana do niezwłocznego pisemnego powiadomienia drugiej strony, a następnie udokumentowania zaistnienia tego stanu.</w:t>
      </w:r>
    </w:p>
    <w:p w:rsidR="00A85278" w:rsidRPr="002F116C" w:rsidRDefault="00A85278" w:rsidP="00875AF7">
      <w:pPr>
        <w:numPr>
          <w:ilvl w:val="0"/>
          <w:numId w:val="30"/>
        </w:numPr>
        <w:tabs>
          <w:tab w:val="left" w:pos="284"/>
        </w:tabs>
        <w:jc w:val="both"/>
        <w:rPr>
          <w:sz w:val="22"/>
          <w:szCs w:val="22"/>
        </w:rPr>
      </w:pPr>
      <w:r w:rsidRPr="002F116C">
        <w:rPr>
          <w:sz w:val="22"/>
          <w:szCs w:val="22"/>
        </w:rPr>
        <w:t>wstrzymaniem prac budowlanych przez właściwy organ z przyczyn niezawinionych przez Wykonawcę lub opóźnieniem związanym z uzyskiwaniem przez Wykonawcę niezbędnych w myśl ustawy Prawo budowlane dokumentów lub koniecznością wykonania robót dodatkowych na skutek sytuacji niemożliwej wcześniej do przewidzenia.</w:t>
      </w:r>
    </w:p>
    <w:p w:rsidR="00A85278" w:rsidRPr="002F116C" w:rsidRDefault="00A85278" w:rsidP="00875AF7">
      <w:pPr>
        <w:numPr>
          <w:ilvl w:val="0"/>
          <w:numId w:val="30"/>
        </w:numPr>
        <w:tabs>
          <w:tab w:val="left" w:pos="284"/>
        </w:tabs>
        <w:jc w:val="both"/>
        <w:rPr>
          <w:sz w:val="22"/>
          <w:szCs w:val="22"/>
        </w:rPr>
      </w:pPr>
      <w:r w:rsidRPr="002F116C">
        <w:rPr>
          <w:sz w:val="22"/>
          <w:szCs w:val="22"/>
        </w:rPr>
        <w:t>szczególnie niesprzyjających warunków atmosferycznych.</w:t>
      </w:r>
    </w:p>
    <w:p w:rsidR="00A85278" w:rsidRPr="002F116C" w:rsidRDefault="00A85278" w:rsidP="00875AF7">
      <w:pPr>
        <w:numPr>
          <w:ilvl w:val="0"/>
          <w:numId w:val="4"/>
        </w:numPr>
        <w:suppressAutoHyphens w:val="0"/>
        <w:ind w:left="709" w:hanging="425"/>
        <w:jc w:val="both"/>
        <w:rPr>
          <w:sz w:val="22"/>
          <w:szCs w:val="22"/>
        </w:rPr>
      </w:pPr>
      <w:r w:rsidRPr="002F116C">
        <w:rPr>
          <w:sz w:val="22"/>
          <w:szCs w:val="22"/>
        </w:rPr>
        <w:t xml:space="preserve"> opóźnień w realizacji zamówienia będących następstwem wad zawartych w dostarczonej przez zamawiającego dokumentacji projektowej lub w specyfikacji technicznej wykonania i odbioru robót</w:t>
      </w:r>
    </w:p>
    <w:p w:rsidR="00A85278" w:rsidRPr="008A1EAE" w:rsidRDefault="006F42E6" w:rsidP="008A1EAE">
      <w:pPr>
        <w:numPr>
          <w:ilvl w:val="0"/>
          <w:numId w:val="4"/>
        </w:numPr>
        <w:suppressAutoHyphens w:val="0"/>
        <w:ind w:left="709" w:hanging="283"/>
        <w:jc w:val="both"/>
        <w:rPr>
          <w:sz w:val="22"/>
          <w:szCs w:val="22"/>
        </w:rPr>
      </w:pPr>
      <w:r>
        <w:rPr>
          <w:sz w:val="22"/>
          <w:szCs w:val="22"/>
        </w:rPr>
        <w:t>okoliczności</w:t>
      </w:r>
      <w:r w:rsidR="00D025B3" w:rsidRPr="002F116C">
        <w:rPr>
          <w:sz w:val="22"/>
          <w:szCs w:val="22"/>
        </w:rPr>
        <w:t>, któ</w:t>
      </w:r>
      <w:r>
        <w:rPr>
          <w:sz w:val="22"/>
          <w:szCs w:val="22"/>
        </w:rPr>
        <w:t>rych nie można było przewidzieć.</w:t>
      </w:r>
    </w:p>
    <w:p w:rsidR="00D025B3" w:rsidRPr="002F116C" w:rsidRDefault="00D025B3" w:rsidP="00D025B3">
      <w:pPr>
        <w:spacing w:before="240" w:after="240"/>
        <w:jc w:val="center"/>
        <w:rPr>
          <w:sz w:val="22"/>
          <w:szCs w:val="22"/>
        </w:rPr>
      </w:pPr>
      <w:r w:rsidRPr="002F116C">
        <w:rPr>
          <w:sz w:val="22"/>
          <w:szCs w:val="22"/>
        </w:rPr>
        <w:sym w:font="Arial" w:char="00A7"/>
      </w:r>
      <w:r w:rsidRPr="002F116C">
        <w:rPr>
          <w:sz w:val="22"/>
          <w:szCs w:val="22"/>
        </w:rPr>
        <w:t xml:space="preserve"> 5</w:t>
      </w:r>
    </w:p>
    <w:p w:rsidR="00D025B3" w:rsidRPr="002F116C" w:rsidRDefault="006F42E6" w:rsidP="00875AF7">
      <w:pPr>
        <w:numPr>
          <w:ilvl w:val="0"/>
          <w:numId w:val="5"/>
        </w:numPr>
        <w:suppressAutoHyphens w:val="0"/>
        <w:jc w:val="both"/>
        <w:rPr>
          <w:sz w:val="22"/>
          <w:szCs w:val="22"/>
        </w:rPr>
      </w:pPr>
      <w:r>
        <w:rPr>
          <w:sz w:val="22"/>
          <w:szCs w:val="22"/>
        </w:rPr>
        <w:t xml:space="preserve">Przedstawicielem Zamawiającego na budowie będzie </w:t>
      </w:r>
      <w:r w:rsidR="00D025B3" w:rsidRPr="002F116C">
        <w:rPr>
          <w:sz w:val="22"/>
          <w:szCs w:val="22"/>
        </w:rPr>
        <w:t>...........................</w:t>
      </w:r>
      <w:r w:rsidR="003055CA">
        <w:rPr>
          <w:sz w:val="22"/>
          <w:szCs w:val="22"/>
        </w:rPr>
        <w:t>...............</w:t>
      </w:r>
      <w:r>
        <w:rPr>
          <w:sz w:val="22"/>
          <w:szCs w:val="22"/>
        </w:rPr>
        <w:t>...................</w:t>
      </w:r>
    </w:p>
    <w:p w:rsidR="00A85278" w:rsidRPr="008A1EAE" w:rsidRDefault="00D025B3" w:rsidP="008A1EAE">
      <w:pPr>
        <w:numPr>
          <w:ilvl w:val="0"/>
          <w:numId w:val="5"/>
        </w:numPr>
        <w:suppressAutoHyphens w:val="0"/>
        <w:jc w:val="both"/>
        <w:rPr>
          <w:sz w:val="22"/>
          <w:szCs w:val="22"/>
        </w:rPr>
      </w:pPr>
      <w:r w:rsidRPr="002F116C">
        <w:rPr>
          <w:sz w:val="22"/>
          <w:szCs w:val="22"/>
        </w:rPr>
        <w:t>Kierownikiem budowy z ramienia Wykonawcy będzie ............................................. posiadający uprawnienia budowlane ...................................... zam. .................................................................</w:t>
      </w:r>
    </w:p>
    <w:p w:rsidR="00D025B3" w:rsidRPr="002F116C" w:rsidRDefault="00D025B3" w:rsidP="00D025B3">
      <w:pPr>
        <w:spacing w:before="240" w:after="240"/>
        <w:jc w:val="center"/>
        <w:rPr>
          <w:sz w:val="22"/>
          <w:szCs w:val="22"/>
        </w:rPr>
      </w:pPr>
      <w:r w:rsidRPr="002F116C">
        <w:rPr>
          <w:sz w:val="22"/>
          <w:szCs w:val="22"/>
        </w:rPr>
        <w:sym w:font="Arial" w:char="00A7"/>
      </w:r>
      <w:r w:rsidRPr="002F116C">
        <w:rPr>
          <w:sz w:val="22"/>
          <w:szCs w:val="22"/>
        </w:rPr>
        <w:t xml:space="preserve"> 6</w:t>
      </w:r>
    </w:p>
    <w:p w:rsidR="00D025B3" w:rsidRPr="002F116C" w:rsidRDefault="00D025B3" w:rsidP="00875AF7">
      <w:pPr>
        <w:numPr>
          <w:ilvl w:val="0"/>
          <w:numId w:val="6"/>
        </w:numPr>
        <w:suppressAutoHyphens w:val="0"/>
        <w:jc w:val="both"/>
        <w:rPr>
          <w:sz w:val="22"/>
          <w:szCs w:val="22"/>
        </w:rPr>
      </w:pPr>
      <w:r w:rsidRPr="002F116C">
        <w:rPr>
          <w:sz w:val="22"/>
          <w:szCs w:val="22"/>
        </w:rPr>
        <w:t>Wykonawca zobowiązuje się wykonać przedmiot umowy z materiałów stanowiących jego własność.</w:t>
      </w:r>
    </w:p>
    <w:p w:rsidR="00D025B3" w:rsidRPr="002F116C" w:rsidRDefault="00D025B3" w:rsidP="00875AF7">
      <w:pPr>
        <w:pStyle w:val="Tekstpodstawowy2"/>
        <w:numPr>
          <w:ilvl w:val="0"/>
          <w:numId w:val="6"/>
        </w:numPr>
        <w:spacing w:line="240" w:lineRule="auto"/>
        <w:jc w:val="both"/>
        <w:rPr>
          <w:sz w:val="22"/>
          <w:szCs w:val="22"/>
        </w:rPr>
      </w:pPr>
      <w:r w:rsidRPr="002F116C">
        <w:rPr>
          <w:sz w:val="22"/>
          <w:szCs w:val="22"/>
        </w:rPr>
        <w:t>Materiały i urządzenia, o których mowa w us</w:t>
      </w:r>
      <w:r w:rsidR="003E255D" w:rsidRPr="002F116C">
        <w:rPr>
          <w:sz w:val="22"/>
          <w:szCs w:val="22"/>
        </w:rPr>
        <w:t xml:space="preserve">t. 1 powinny odpowiadać wymogom </w:t>
      </w:r>
      <w:r w:rsidRPr="002F116C">
        <w:rPr>
          <w:sz w:val="22"/>
          <w:szCs w:val="22"/>
        </w:rPr>
        <w:t>wyrobów dopuszczonych do obrotu i stosowania w budownictwie oraz wymaganiom projektu budowlanego co do jakości i norm technicznych.</w:t>
      </w:r>
    </w:p>
    <w:p w:rsidR="00D025B3" w:rsidRPr="002F116C" w:rsidRDefault="00D025B3" w:rsidP="00875AF7">
      <w:pPr>
        <w:pStyle w:val="Tekstpodstawowy2"/>
        <w:numPr>
          <w:ilvl w:val="0"/>
          <w:numId w:val="6"/>
        </w:numPr>
        <w:spacing w:line="240" w:lineRule="auto"/>
        <w:jc w:val="both"/>
        <w:rPr>
          <w:sz w:val="22"/>
          <w:szCs w:val="22"/>
        </w:rPr>
      </w:pPr>
      <w:r w:rsidRPr="002F116C">
        <w:rPr>
          <w:sz w:val="22"/>
          <w:szCs w:val="22"/>
        </w:rPr>
        <w:t xml:space="preserve"> Na każde żądanie Zamawiającego Wykonawca obowiązany jest okazać w stosunku do wskazanych materiałów certyfikat zgodności z Polską Normą lub aprobatę techniczną. </w:t>
      </w:r>
    </w:p>
    <w:p w:rsidR="00D025B3" w:rsidRPr="002F116C" w:rsidRDefault="00D025B3" w:rsidP="00D025B3">
      <w:pPr>
        <w:pStyle w:val="Tekstpodstawowy2"/>
        <w:rPr>
          <w:sz w:val="22"/>
          <w:szCs w:val="22"/>
        </w:rPr>
      </w:pPr>
      <w:r w:rsidRPr="002F116C">
        <w:rPr>
          <w:sz w:val="22"/>
          <w:szCs w:val="22"/>
        </w:rPr>
        <w:t>4. Wykonawca bez dodatkowego wynagrodzenia zobowiązuje się do:</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 xml:space="preserve">urządzenia terenu budowy, </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lastRenderedPageBreak/>
        <w:t>poniesienia ewentualnych kosztów wyłączeń i włączeń energii elektrycznej,</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wykonania projektu organizacji ruchu oraz oznakowania terenu budowy</w:t>
      </w:r>
      <w:r w:rsidRPr="002F116C">
        <w:rPr>
          <w:rStyle w:val="Odwoanieprzypisudolnego"/>
          <w:sz w:val="22"/>
          <w:szCs w:val="22"/>
        </w:rPr>
        <w:footnoteReference w:customMarkFollows="1" w:id="1"/>
        <w:t>1</w:t>
      </w:r>
      <w:r w:rsidRPr="002F116C">
        <w:rPr>
          <w:sz w:val="22"/>
          <w:szCs w:val="22"/>
        </w:rPr>
        <w:t>,</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w przypadku zniszczenia lub uszkodzenia robót, ich części bądź urządzeń w toku realizacji – naprawienia ich i doprowadzenie do stanu pierwotnego,</w:t>
      </w:r>
    </w:p>
    <w:p w:rsidR="00D025B3" w:rsidRPr="00EA346C" w:rsidRDefault="00D025B3" w:rsidP="00E31F14">
      <w:pPr>
        <w:numPr>
          <w:ilvl w:val="0"/>
          <w:numId w:val="7"/>
        </w:numPr>
        <w:tabs>
          <w:tab w:val="clear" w:pos="720"/>
          <w:tab w:val="num" w:pos="851"/>
        </w:tabs>
        <w:suppressAutoHyphens w:val="0"/>
        <w:spacing w:before="120"/>
        <w:ind w:left="851" w:hanging="284"/>
        <w:jc w:val="both"/>
        <w:rPr>
          <w:sz w:val="22"/>
          <w:szCs w:val="22"/>
        </w:rPr>
      </w:pPr>
      <w:r w:rsidRPr="00EA346C">
        <w:rPr>
          <w:sz w:val="22"/>
          <w:szCs w:val="22"/>
        </w:rPr>
        <w:t>demontażu, montażu, napraw ogrodzeń posesji oraz innych uszkodzeń obiektów istniejących i elementów zagospodarowania terenu,</w:t>
      </w:r>
    </w:p>
    <w:p w:rsidR="00D025B3" w:rsidRPr="00EA346C" w:rsidRDefault="00D025B3" w:rsidP="00875AF7">
      <w:pPr>
        <w:numPr>
          <w:ilvl w:val="0"/>
          <w:numId w:val="7"/>
        </w:numPr>
        <w:suppressAutoHyphens w:val="0"/>
        <w:spacing w:before="120"/>
        <w:ind w:left="851" w:hanging="284"/>
        <w:jc w:val="both"/>
        <w:rPr>
          <w:sz w:val="22"/>
          <w:szCs w:val="22"/>
        </w:rPr>
      </w:pPr>
      <w:r w:rsidRPr="00EA346C">
        <w:rPr>
          <w:sz w:val="22"/>
          <w:szCs w:val="22"/>
        </w:rPr>
        <w:t>wykonania badań, prób i rozruchu niezbędnych przy realizacji zamówienia,</w:t>
      </w:r>
    </w:p>
    <w:p w:rsidR="00D025B3" w:rsidRPr="00EA346C" w:rsidRDefault="00D025B3" w:rsidP="00875AF7">
      <w:pPr>
        <w:numPr>
          <w:ilvl w:val="0"/>
          <w:numId w:val="7"/>
        </w:numPr>
        <w:suppressAutoHyphens w:val="0"/>
        <w:spacing w:before="120"/>
        <w:ind w:left="851" w:hanging="284"/>
        <w:jc w:val="both"/>
        <w:rPr>
          <w:sz w:val="22"/>
          <w:szCs w:val="22"/>
        </w:rPr>
      </w:pPr>
      <w:r w:rsidRPr="00EA346C">
        <w:rPr>
          <w:sz w:val="22"/>
          <w:szCs w:val="22"/>
        </w:rPr>
        <w:t>zapewnienia obsługi geodezyjnej przez uprawnione służby geodezyjne obejmującej wytyczenie oraz inwentaryzację powykonawczą,</w:t>
      </w:r>
    </w:p>
    <w:p w:rsidR="00EA346C" w:rsidRPr="00EA346C" w:rsidRDefault="00D025B3" w:rsidP="00EA346C">
      <w:pPr>
        <w:numPr>
          <w:ilvl w:val="0"/>
          <w:numId w:val="7"/>
        </w:numPr>
        <w:suppressAutoHyphens w:val="0"/>
        <w:spacing w:before="120"/>
        <w:ind w:left="851" w:hanging="284"/>
        <w:jc w:val="both"/>
        <w:rPr>
          <w:sz w:val="22"/>
          <w:szCs w:val="22"/>
        </w:rPr>
      </w:pPr>
      <w:r w:rsidRPr="00EA346C">
        <w:rPr>
          <w:sz w:val="22"/>
          <w:szCs w:val="22"/>
        </w:rPr>
        <w:t xml:space="preserve">dokonania uzgodnień, uzyskania wszelkich opinii niezbędnych do wykonania przedmiotu umowy i przekazania go do użytku, </w:t>
      </w:r>
      <w:r w:rsidR="00D64FEA" w:rsidRPr="00EA346C">
        <w:rPr>
          <w:sz w:val="22"/>
          <w:szCs w:val="22"/>
        </w:rPr>
        <w:t>w tym</w:t>
      </w:r>
      <w:r w:rsidR="00EA346C" w:rsidRPr="00EA346C">
        <w:rPr>
          <w:sz w:val="22"/>
          <w:szCs w:val="22"/>
        </w:rPr>
        <w:t xml:space="preserve"> </w:t>
      </w:r>
      <w:r w:rsidR="00EA346C">
        <w:rPr>
          <w:sz w:val="22"/>
          <w:szCs w:val="22"/>
        </w:rPr>
        <w:t>opracowanie</w:t>
      </w:r>
      <w:r w:rsidR="00EA346C" w:rsidRPr="00EA346C">
        <w:rPr>
          <w:sz w:val="22"/>
          <w:szCs w:val="22"/>
        </w:rPr>
        <w:t xml:space="preserve"> „</w:t>
      </w:r>
      <w:r w:rsidR="00EA346C">
        <w:rPr>
          <w:sz w:val="22"/>
          <w:szCs w:val="22"/>
        </w:rPr>
        <w:t xml:space="preserve"> Instrukcji</w:t>
      </w:r>
      <w:r w:rsidR="00EA346C" w:rsidRPr="00EA346C">
        <w:rPr>
          <w:sz w:val="22"/>
          <w:szCs w:val="22"/>
        </w:rPr>
        <w:t xml:space="preserve"> bezpieczeństwa pożarowego”</w:t>
      </w:r>
      <w:r w:rsidR="00EA346C">
        <w:rPr>
          <w:sz w:val="22"/>
          <w:szCs w:val="22"/>
        </w:rPr>
        <w:t>, instrukcji</w:t>
      </w:r>
      <w:r w:rsidR="00EA346C" w:rsidRPr="00EA346C">
        <w:rPr>
          <w:sz w:val="22"/>
          <w:szCs w:val="22"/>
        </w:rPr>
        <w:t xml:space="preserve"> postępowania na wypadek powstania pożaru</w:t>
      </w:r>
      <w:r w:rsidR="00EA346C">
        <w:rPr>
          <w:sz w:val="22"/>
          <w:szCs w:val="22"/>
        </w:rPr>
        <w:t>,</w:t>
      </w:r>
      <w:r w:rsidR="00EA346C" w:rsidRPr="00EA346C">
        <w:rPr>
          <w:sz w:val="22"/>
          <w:szCs w:val="22"/>
        </w:rPr>
        <w:t xml:space="preserve"> </w:t>
      </w:r>
      <w:r w:rsidR="00EA346C">
        <w:rPr>
          <w:sz w:val="22"/>
          <w:szCs w:val="22"/>
        </w:rPr>
        <w:t>oznakowanie</w:t>
      </w:r>
      <w:r w:rsidR="00EA346C" w:rsidRPr="00EA346C">
        <w:rPr>
          <w:sz w:val="22"/>
          <w:szCs w:val="22"/>
        </w:rPr>
        <w:t xml:space="preserve"> obiekt</w:t>
      </w:r>
      <w:r w:rsidR="00EA346C">
        <w:rPr>
          <w:sz w:val="22"/>
          <w:szCs w:val="22"/>
        </w:rPr>
        <w:t xml:space="preserve">u </w:t>
      </w:r>
      <w:r w:rsidR="00EA346C" w:rsidRPr="00EA346C">
        <w:rPr>
          <w:sz w:val="22"/>
          <w:szCs w:val="22"/>
        </w:rPr>
        <w:t xml:space="preserve"> znakami ewakuacji i ochrony </w:t>
      </w:r>
      <w:proofErr w:type="spellStart"/>
      <w:r w:rsidR="00EA346C" w:rsidRPr="00EA346C">
        <w:rPr>
          <w:sz w:val="22"/>
          <w:szCs w:val="22"/>
        </w:rPr>
        <w:t>ppoż</w:t>
      </w:r>
      <w:proofErr w:type="spellEnd"/>
      <w:r w:rsidR="00EA346C" w:rsidRPr="00EA346C">
        <w:rPr>
          <w:sz w:val="22"/>
          <w:szCs w:val="22"/>
        </w:rPr>
        <w:t xml:space="preserve">, oraz </w:t>
      </w:r>
      <w:r w:rsidR="00EA346C">
        <w:rPr>
          <w:sz w:val="22"/>
          <w:szCs w:val="22"/>
        </w:rPr>
        <w:t>wyposażenie</w:t>
      </w:r>
      <w:r w:rsidR="00EA346C" w:rsidRPr="00EA346C">
        <w:rPr>
          <w:sz w:val="22"/>
          <w:szCs w:val="22"/>
        </w:rPr>
        <w:t xml:space="preserve"> obiekt</w:t>
      </w:r>
      <w:r w:rsidR="00EA346C">
        <w:rPr>
          <w:sz w:val="22"/>
          <w:szCs w:val="22"/>
        </w:rPr>
        <w:t>u</w:t>
      </w:r>
      <w:r w:rsidR="00EA346C" w:rsidRPr="00EA346C">
        <w:rPr>
          <w:sz w:val="22"/>
          <w:szCs w:val="22"/>
        </w:rPr>
        <w:t xml:space="preserve"> w odpowiedni rodzaj i ilość gaśnic.</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 xml:space="preserve"> wykonania odpowiedniego zabezpieczenia terenu budowy,</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wykonania we własnym zakresie ubezpieczenia terenu budowy,</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 xml:space="preserve"> zapewnienia dozoru, a także właściwych warunków bezpieczeństwa i higieny pracy,</w:t>
      </w:r>
    </w:p>
    <w:p w:rsidR="00D025B3" w:rsidRPr="002F116C" w:rsidRDefault="00D025B3" w:rsidP="00875AF7">
      <w:pPr>
        <w:numPr>
          <w:ilvl w:val="0"/>
          <w:numId w:val="7"/>
        </w:numPr>
        <w:suppressAutoHyphens w:val="0"/>
        <w:spacing w:before="120"/>
        <w:ind w:left="851" w:hanging="284"/>
        <w:jc w:val="both"/>
        <w:rPr>
          <w:sz w:val="22"/>
          <w:szCs w:val="22"/>
        </w:rPr>
      </w:pPr>
      <w:r w:rsidRPr="002F116C">
        <w:rPr>
          <w:spacing w:val="-3"/>
          <w:sz w:val="22"/>
          <w:szCs w:val="22"/>
        </w:rPr>
        <w:t xml:space="preserve"> zapewni ochronę placu budowy przed wstępem osób trzecich</w:t>
      </w:r>
      <w:r w:rsidRPr="002F116C">
        <w:rPr>
          <w:sz w:val="22"/>
          <w:szCs w:val="22"/>
        </w:rPr>
        <w:t xml:space="preserve"> w trakcie realizacji inwestycji</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utrzymania terenu budowy w stanie wolnym od przeszkód komunikacyjnych oraz usuwania na bieżąco zbędnych materiałów, odpadów i śmieci,</w:t>
      </w:r>
    </w:p>
    <w:p w:rsidR="00D025B3" w:rsidRPr="002F116C" w:rsidRDefault="00D025B3" w:rsidP="00875AF7">
      <w:pPr>
        <w:numPr>
          <w:ilvl w:val="0"/>
          <w:numId w:val="7"/>
        </w:numPr>
        <w:suppressAutoHyphens w:val="0"/>
        <w:spacing w:before="120"/>
        <w:ind w:left="851" w:hanging="284"/>
        <w:jc w:val="both"/>
        <w:rPr>
          <w:sz w:val="22"/>
          <w:szCs w:val="22"/>
        </w:rPr>
      </w:pPr>
      <w:r w:rsidRPr="002F116C">
        <w:rPr>
          <w:sz w:val="22"/>
          <w:szCs w:val="22"/>
        </w:rPr>
        <w:t>umożliwienia wstępu na teren budowy pracownikom organu nadzoru budowlanego i pracownikom jednostek sprawujących funkcje kontrolne,</w:t>
      </w:r>
    </w:p>
    <w:p w:rsidR="00D025B3" w:rsidRDefault="00D025B3" w:rsidP="00875AF7">
      <w:pPr>
        <w:numPr>
          <w:ilvl w:val="0"/>
          <w:numId w:val="7"/>
        </w:numPr>
        <w:suppressAutoHyphens w:val="0"/>
        <w:spacing w:before="120"/>
        <w:ind w:left="851" w:hanging="284"/>
        <w:jc w:val="both"/>
        <w:rPr>
          <w:sz w:val="22"/>
          <w:szCs w:val="22"/>
        </w:rPr>
      </w:pPr>
      <w:r w:rsidRPr="002F116C">
        <w:rPr>
          <w:sz w:val="22"/>
          <w:szCs w:val="22"/>
        </w:rPr>
        <w:t>uporządkowanie terenu budowy po zakończeniu robót i przekazanie go Zamawiającemu najpóźniej do dnia odbioru końcowego.</w:t>
      </w:r>
    </w:p>
    <w:p w:rsidR="00263682" w:rsidRPr="00E31F14" w:rsidRDefault="00263682" w:rsidP="00CB495E">
      <w:pPr>
        <w:numPr>
          <w:ilvl w:val="0"/>
          <w:numId w:val="7"/>
        </w:numPr>
        <w:suppressAutoHyphens w:val="0"/>
        <w:spacing w:before="120"/>
        <w:ind w:left="851" w:hanging="284"/>
        <w:jc w:val="both"/>
        <w:rPr>
          <w:sz w:val="22"/>
          <w:szCs w:val="22"/>
        </w:rPr>
      </w:pPr>
      <w:r w:rsidRPr="00CB495E">
        <w:rPr>
          <w:color w:val="FF0000"/>
          <w:sz w:val="22"/>
          <w:szCs w:val="22"/>
        </w:rPr>
        <w:t xml:space="preserve"> </w:t>
      </w:r>
      <w:r w:rsidRPr="00E31F14">
        <w:rPr>
          <w:sz w:val="24"/>
          <w:szCs w:val="24"/>
        </w:rPr>
        <w:t xml:space="preserve">odpady budowlane, gruz i śmieci należy zagospodarować zgodnie z aktualnymi przepisami wynikającymi z ustawy o odpadach i ustawy o utrzymaniu czystości </w:t>
      </w:r>
      <w:r w:rsidR="00CB495E" w:rsidRPr="00E31F14">
        <w:rPr>
          <w:sz w:val="24"/>
          <w:szCs w:val="24"/>
        </w:rPr>
        <w:br/>
      </w:r>
      <w:r w:rsidRPr="00E31F14">
        <w:rPr>
          <w:sz w:val="24"/>
          <w:szCs w:val="24"/>
        </w:rPr>
        <w:t xml:space="preserve">i porządku w gminach. Koszty wywozu </w:t>
      </w:r>
      <w:r w:rsidR="00E31F14" w:rsidRPr="00E31F14">
        <w:rPr>
          <w:sz w:val="24"/>
          <w:szCs w:val="24"/>
        </w:rPr>
        <w:t xml:space="preserve">odpadów z ich </w:t>
      </w:r>
      <w:r w:rsidRPr="00E31F14">
        <w:rPr>
          <w:sz w:val="24"/>
          <w:szCs w:val="24"/>
        </w:rPr>
        <w:t>utylizacją należy uwzględnić w cenie ofertowej;</w:t>
      </w:r>
    </w:p>
    <w:p w:rsidR="00263682" w:rsidRPr="00263682" w:rsidRDefault="00263682" w:rsidP="00E31F14">
      <w:pPr>
        <w:suppressAutoHyphens w:val="0"/>
        <w:spacing w:before="120"/>
        <w:jc w:val="both"/>
        <w:rPr>
          <w:color w:val="FF0000"/>
          <w:sz w:val="22"/>
          <w:szCs w:val="22"/>
        </w:rPr>
      </w:pPr>
    </w:p>
    <w:p w:rsidR="00D025B3" w:rsidRPr="002F116C" w:rsidRDefault="00D025B3" w:rsidP="00D025B3">
      <w:pPr>
        <w:ind w:left="360" w:hanging="360"/>
        <w:jc w:val="both"/>
        <w:rPr>
          <w:sz w:val="22"/>
          <w:szCs w:val="22"/>
        </w:rPr>
      </w:pPr>
      <w:r w:rsidRPr="002F116C">
        <w:rPr>
          <w:sz w:val="22"/>
          <w:szCs w:val="22"/>
        </w:rPr>
        <w:t>5. Po zakończeniu robót, dokonaniu wpisu w dzienniku budowy przez kierownika budowy i potwierdzeniu gotowości odbioru przez inspektora nadzoru Wykonawca zawiadomi Inwestora o gotowości odbioru. Przy zawiadomieniu Wykonawca załączy następujące dokumenty:</w:t>
      </w:r>
    </w:p>
    <w:p w:rsidR="00D025B3" w:rsidRPr="002F116C" w:rsidRDefault="00D025B3" w:rsidP="00875AF7">
      <w:pPr>
        <w:numPr>
          <w:ilvl w:val="0"/>
          <w:numId w:val="8"/>
        </w:numPr>
        <w:tabs>
          <w:tab w:val="num" w:pos="851"/>
        </w:tabs>
        <w:suppressAutoHyphens w:val="0"/>
        <w:spacing w:before="120"/>
        <w:ind w:left="851" w:hanging="284"/>
        <w:jc w:val="both"/>
        <w:rPr>
          <w:sz w:val="22"/>
          <w:szCs w:val="22"/>
        </w:rPr>
      </w:pPr>
      <w:r w:rsidRPr="002F116C">
        <w:rPr>
          <w:sz w:val="22"/>
          <w:szCs w:val="22"/>
        </w:rPr>
        <w:t>inwentaryzację geodezyjną powykonawczą,</w:t>
      </w:r>
    </w:p>
    <w:p w:rsidR="00D025B3" w:rsidRPr="002F116C" w:rsidRDefault="00D025B3" w:rsidP="00875AF7">
      <w:pPr>
        <w:numPr>
          <w:ilvl w:val="0"/>
          <w:numId w:val="8"/>
        </w:numPr>
        <w:tabs>
          <w:tab w:val="num" w:pos="851"/>
        </w:tabs>
        <w:suppressAutoHyphens w:val="0"/>
        <w:spacing w:before="120"/>
        <w:ind w:left="851" w:hanging="284"/>
        <w:jc w:val="both"/>
        <w:rPr>
          <w:sz w:val="22"/>
          <w:szCs w:val="22"/>
        </w:rPr>
      </w:pPr>
      <w:r w:rsidRPr="002F116C">
        <w:rPr>
          <w:sz w:val="22"/>
          <w:szCs w:val="22"/>
        </w:rPr>
        <w:t>protokóły odbiorów technicznych, atesty na wbudowane materiały i urządzenia,</w:t>
      </w:r>
    </w:p>
    <w:p w:rsidR="00D025B3" w:rsidRPr="002F116C" w:rsidRDefault="00D025B3" w:rsidP="00875AF7">
      <w:pPr>
        <w:numPr>
          <w:ilvl w:val="0"/>
          <w:numId w:val="8"/>
        </w:numPr>
        <w:tabs>
          <w:tab w:val="num" w:pos="851"/>
        </w:tabs>
        <w:suppressAutoHyphens w:val="0"/>
        <w:spacing w:before="120"/>
        <w:ind w:left="851" w:hanging="284"/>
        <w:jc w:val="both"/>
        <w:rPr>
          <w:sz w:val="22"/>
          <w:szCs w:val="22"/>
        </w:rPr>
      </w:pPr>
      <w:r w:rsidRPr="002F116C">
        <w:rPr>
          <w:sz w:val="22"/>
          <w:szCs w:val="22"/>
        </w:rPr>
        <w:t>dokumentację powykonawczą obiektu wraz z naniesionymi zmianami dokonanymi w trakcie budowy, potwierdzonymi przez</w:t>
      </w:r>
      <w:r w:rsidR="000D255E">
        <w:rPr>
          <w:sz w:val="22"/>
          <w:szCs w:val="22"/>
        </w:rPr>
        <w:t xml:space="preserve"> kierownika budowy i przedstawiciela  zamawiającego.</w:t>
      </w:r>
    </w:p>
    <w:p w:rsidR="00D025B3" w:rsidRPr="002F116C" w:rsidRDefault="00D025B3" w:rsidP="00875AF7">
      <w:pPr>
        <w:numPr>
          <w:ilvl w:val="0"/>
          <w:numId w:val="8"/>
        </w:numPr>
        <w:tabs>
          <w:tab w:val="num" w:pos="851"/>
        </w:tabs>
        <w:suppressAutoHyphens w:val="0"/>
        <w:spacing w:before="120"/>
        <w:ind w:left="851" w:hanging="284"/>
        <w:jc w:val="both"/>
        <w:rPr>
          <w:sz w:val="22"/>
          <w:szCs w:val="22"/>
        </w:rPr>
      </w:pPr>
      <w:r w:rsidRPr="002F116C">
        <w:rPr>
          <w:sz w:val="22"/>
          <w:szCs w:val="22"/>
        </w:rPr>
        <w:t>dziennik budowy,</w:t>
      </w:r>
    </w:p>
    <w:p w:rsidR="00D025B3" w:rsidRPr="002F116C" w:rsidRDefault="00D025B3" w:rsidP="00875AF7">
      <w:pPr>
        <w:numPr>
          <w:ilvl w:val="0"/>
          <w:numId w:val="8"/>
        </w:numPr>
        <w:tabs>
          <w:tab w:val="num" w:pos="851"/>
        </w:tabs>
        <w:suppressAutoHyphens w:val="0"/>
        <w:spacing w:before="120"/>
        <w:ind w:left="851" w:hanging="284"/>
        <w:jc w:val="both"/>
        <w:rPr>
          <w:sz w:val="22"/>
          <w:szCs w:val="22"/>
        </w:rPr>
      </w:pPr>
      <w:r w:rsidRPr="002F116C">
        <w:rPr>
          <w:sz w:val="22"/>
          <w:szCs w:val="22"/>
        </w:rPr>
        <w:t xml:space="preserve">oświadczenie kierownika budowy o zgodności wykonania obiektu z projektem budowlanym, warunkami pozwolenia na budowę, obowiązującymi przepisami </w:t>
      </w:r>
      <w:r w:rsidR="00302901" w:rsidRPr="002F116C">
        <w:rPr>
          <w:sz w:val="22"/>
          <w:szCs w:val="22"/>
        </w:rPr>
        <w:br/>
      </w:r>
      <w:r w:rsidRPr="002F116C">
        <w:rPr>
          <w:sz w:val="22"/>
          <w:szCs w:val="22"/>
        </w:rPr>
        <w:t>i Polskimi Normami,</w:t>
      </w:r>
    </w:p>
    <w:p w:rsidR="00D025B3" w:rsidRPr="002F116C" w:rsidRDefault="00D025B3" w:rsidP="00875AF7">
      <w:pPr>
        <w:numPr>
          <w:ilvl w:val="0"/>
          <w:numId w:val="8"/>
        </w:numPr>
        <w:tabs>
          <w:tab w:val="num" w:pos="851"/>
        </w:tabs>
        <w:suppressAutoHyphens w:val="0"/>
        <w:spacing w:before="120"/>
        <w:ind w:left="851" w:hanging="284"/>
        <w:jc w:val="both"/>
        <w:rPr>
          <w:sz w:val="22"/>
          <w:szCs w:val="22"/>
        </w:rPr>
      </w:pPr>
      <w:r w:rsidRPr="002F116C">
        <w:rPr>
          <w:sz w:val="22"/>
          <w:szCs w:val="22"/>
        </w:rPr>
        <w:lastRenderedPageBreak/>
        <w:t>protokóły badań i sprawdzeń,</w:t>
      </w:r>
    </w:p>
    <w:p w:rsidR="001E566A" w:rsidRPr="002F116C" w:rsidRDefault="00D025B3" w:rsidP="00875AF7">
      <w:pPr>
        <w:numPr>
          <w:ilvl w:val="0"/>
          <w:numId w:val="23"/>
        </w:numPr>
        <w:tabs>
          <w:tab w:val="clear" w:pos="825"/>
        </w:tabs>
        <w:suppressAutoHyphens w:val="0"/>
        <w:ind w:left="465" w:hanging="465"/>
        <w:jc w:val="both"/>
        <w:rPr>
          <w:sz w:val="22"/>
          <w:szCs w:val="22"/>
        </w:rPr>
      </w:pPr>
      <w:r w:rsidRPr="002F116C">
        <w:rPr>
          <w:sz w:val="22"/>
          <w:szCs w:val="22"/>
        </w:rPr>
        <w:t>Inwe</w:t>
      </w:r>
      <w:r w:rsidR="001E566A" w:rsidRPr="002F116C">
        <w:rPr>
          <w:sz w:val="22"/>
          <w:szCs w:val="22"/>
        </w:rPr>
        <w:t xml:space="preserve">stor wyznaczy datę  rozpoczęcia </w:t>
      </w:r>
      <w:r w:rsidRPr="002F116C">
        <w:rPr>
          <w:sz w:val="22"/>
          <w:szCs w:val="22"/>
        </w:rPr>
        <w:t>czynności odbioru końcowego robót stanow</w:t>
      </w:r>
      <w:r w:rsidR="001E566A" w:rsidRPr="002F116C">
        <w:rPr>
          <w:sz w:val="22"/>
          <w:szCs w:val="22"/>
        </w:rPr>
        <w:t>iących przedmiot umowy w ciągu 14</w:t>
      </w:r>
      <w:r w:rsidRPr="002F116C">
        <w:rPr>
          <w:sz w:val="22"/>
          <w:szCs w:val="22"/>
        </w:rPr>
        <w:t xml:space="preserve"> dni od daty zawiadomienia </w:t>
      </w:r>
      <w:r w:rsidR="001E566A" w:rsidRPr="002F116C">
        <w:rPr>
          <w:sz w:val="22"/>
          <w:szCs w:val="22"/>
        </w:rPr>
        <w:t>o zakończeniu robót.</w:t>
      </w:r>
    </w:p>
    <w:p w:rsidR="001E566A" w:rsidRPr="002F116C" w:rsidRDefault="001E566A" w:rsidP="001E566A">
      <w:pPr>
        <w:suppressAutoHyphens w:val="0"/>
        <w:ind w:left="465"/>
        <w:jc w:val="both"/>
        <w:rPr>
          <w:sz w:val="22"/>
          <w:szCs w:val="22"/>
        </w:rPr>
      </w:pPr>
    </w:p>
    <w:p w:rsidR="00D025B3" w:rsidRDefault="00D025B3" w:rsidP="00875AF7">
      <w:pPr>
        <w:numPr>
          <w:ilvl w:val="0"/>
          <w:numId w:val="23"/>
        </w:numPr>
        <w:tabs>
          <w:tab w:val="clear" w:pos="825"/>
        </w:tabs>
        <w:suppressAutoHyphens w:val="0"/>
        <w:ind w:left="465" w:hanging="465"/>
        <w:jc w:val="both"/>
        <w:rPr>
          <w:sz w:val="22"/>
          <w:szCs w:val="22"/>
        </w:rPr>
      </w:pPr>
      <w:r w:rsidRPr="002F116C">
        <w:rPr>
          <w:sz w:val="22"/>
          <w:szCs w:val="22"/>
        </w:rPr>
        <w:t>Strony postanawiają, że z czynności odbioru będzie spisany protokół zawierający wszelkie ustalenia dokonane w toku odbioru</w:t>
      </w:r>
      <w:r w:rsidR="008A1EAE">
        <w:rPr>
          <w:sz w:val="22"/>
          <w:szCs w:val="22"/>
        </w:rPr>
        <w:t xml:space="preserve"> robót.</w:t>
      </w:r>
    </w:p>
    <w:p w:rsidR="00516DB8" w:rsidRDefault="00516DB8" w:rsidP="00516DB8">
      <w:pPr>
        <w:pStyle w:val="Akapitzlist"/>
        <w:rPr>
          <w:sz w:val="22"/>
          <w:szCs w:val="22"/>
        </w:rPr>
      </w:pPr>
    </w:p>
    <w:p w:rsidR="008F6734" w:rsidRPr="002F116C" w:rsidRDefault="008F6734" w:rsidP="008F6734">
      <w:pPr>
        <w:spacing w:before="240" w:after="240"/>
        <w:jc w:val="center"/>
        <w:rPr>
          <w:sz w:val="22"/>
          <w:szCs w:val="22"/>
        </w:rPr>
      </w:pPr>
      <w:r w:rsidRPr="002F116C">
        <w:rPr>
          <w:sz w:val="22"/>
          <w:szCs w:val="22"/>
        </w:rPr>
        <w:t>§ 7</w:t>
      </w:r>
    </w:p>
    <w:p w:rsidR="008F6734" w:rsidRPr="002F116C" w:rsidRDefault="008F6734" w:rsidP="00875AF7">
      <w:pPr>
        <w:pStyle w:val="Akapitzlist"/>
        <w:numPr>
          <w:ilvl w:val="0"/>
          <w:numId w:val="29"/>
        </w:numPr>
        <w:suppressAutoHyphens w:val="0"/>
        <w:autoSpaceDE w:val="0"/>
        <w:autoSpaceDN w:val="0"/>
        <w:adjustRightInd w:val="0"/>
        <w:ind w:left="426" w:hanging="426"/>
        <w:jc w:val="both"/>
        <w:rPr>
          <w:rFonts w:eastAsiaTheme="minorHAnsi"/>
          <w:sz w:val="22"/>
          <w:szCs w:val="22"/>
          <w:lang w:eastAsia="en-US"/>
        </w:rPr>
      </w:pPr>
      <w:r w:rsidRPr="002F116C">
        <w:rPr>
          <w:rFonts w:eastAsiaTheme="minorHAnsi"/>
          <w:sz w:val="22"/>
          <w:szCs w:val="22"/>
          <w:lang w:eastAsia="en-US"/>
        </w:rPr>
        <w:t>W przypadku, gdy przedmiot niniejszej Umowy będzie realizowany przy udziale podwykonawców, Wykonawca zobowiązuje się poinformować o tym Zamawiającego, ze stosownym wyprzedzeniem, celem uzyskania jego akceptacji dla zakresu prac jak i osoby podwykonawcy;</w:t>
      </w:r>
    </w:p>
    <w:p w:rsidR="008F6734" w:rsidRPr="002F116C" w:rsidRDefault="008F6734" w:rsidP="008F6734">
      <w:pPr>
        <w:pStyle w:val="Akapitzlist"/>
        <w:suppressAutoHyphens w:val="0"/>
        <w:autoSpaceDE w:val="0"/>
        <w:autoSpaceDN w:val="0"/>
        <w:adjustRightInd w:val="0"/>
        <w:ind w:left="426"/>
        <w:jc w:val="both"/>
        <w:rPr>
          <w:rFonts w:eastAsiaTheme="minorHAnsi"/>
          <w:sz w:val="22"/>
          <w:szCs w:val="22"/>
          <w:lang w:eastAsia="en-US"/>
        </w:rPr>
      </w:pPr>
    </w:p>
    <w:p w:rsidR="008F6734" w:rsidRPr="002F116C" w:rsidRDefault="008F6734" w:rsidP="00875AF7">
      <w:pPr>
        <w:pStyle w:val="Akapitzlist"/>
        <w:numPr>
          <w:ilvl w:val="0"/>
          <w:numId w:val="29"/>
        </w:numPr>
        <w:suppressAutoHyphens w:val="0"/>
        <w:autoSpaceDE w:val="0"/>
        <w:autoSpaceDN w:val="0"/>
        <w:adjustRightInd w:val="0"/>
        <w:ind w:left="426" w:hanging="426"/>
        <w:jc w:val="both"/>
        <w:rPr>
          <w:rFonts w:eastAsiaTheme="minorHAnsi"/>
          <w:sz w:val="22"/>
          <w:szCs w:val="22"/>
          <w:lang w:eastAsia="en-US"/>
        </w:rPr>
      </w:pPr>
      <w:r w:rsidRPr="002F116C">
        <w:rPr>
          <w:rFonts w:eastAsiaTheme="minorHAnsi"/>
          <w:sz w:val="22"/>
          <w:szCs w:val="22"/>
          <w:lang w:eastAsia="en-US"/>
        </w:rPr>
        <w:t>Wykonawca do wystawianych przez siebie dla Zamawiającego faktur VAT</w:t>
      </w:r>
      <w:r w:rsidR="000D255E">
        <w:rPr>
          <w:rFonts w:eastAsiaTheme="minorHAnsi"/>
          <w:sz w:val="22"/>
          <w:szCs w:val="22"/>
          <w:lang w:eastAsia="en-US"/>
        </w:rPr>
        <w:t>-</w:t>
      </w:r>
      <w:r w:rsidRPr="002F116C">
        <w:rPr>
          <w:rFonts w:eastAsiaTheme="minorHAnsi"/>
          <w:sz w:val="22"/>
          <w:szCs w:val="22"/>
          <w:lang w:eastAsia="en-US"/>
        </w:rPr>
        <w:t xml:space="preserve"> dostarczy wraz z fakturą oświadczenia swoich podwykonawców, zgłoszonych i zaakceptowanych przez Zamawiającego, o uiszczeniu przez Wykonawcę wszelkich wymagalnych wierzytelności przysługujących podwykonawcom, powstałych w związku z realizacją;</w:t>
      </w:r>
    </w:p>
    <w:p w:rsidR="008F6734" w:rsidRPr="002F116C" w:rsidRDefault="008F6734" w:rsidP="008F6734">
      <w:pPr>
        <w:pStyle w:val="Akapitzlist"/>
        <w:rPr>
          <w:rFonts w:eastAsiaTheme="minorHAnsi"/>
          <w:sz w:val="22"/>
          <w:szCs w:val="22"/>
          <w:lang w:eastAsia="en-US"/>
        </w:rPr>
      </w:pPr>
    </w:p>
    <w:p w:rsidR="008F6734" w:rsidRPr="002F116C" w:rsidRDefault="008F6734" w:rsidP="00875AF7">
      <w:pPr>
        <w:pStyle w:val="Akapitzlist"/>
        <w:numPr>
          <w:ilvl w:val="0"/>
          <w:numId w:val="29"/>
        </w:numPr>
        <w:suppressAutoHyphens w:val="0"/>
        <w:autoSpaceDE w:val="0"/>
        <w:autoSpaceDN w:val="0"/>
        <w:adjustRightInd w:val="0"/>
        <w:ind w:left="426" w:hanging="426"/>
        <w:jc w:val="both"/>
        <w:rPr>
          <w:rFonts w:eastAsiaTheme="minorHAnsi"/>
          <w:sz w:val="22"/>
          <w:szCs w:val="22"/>
          <w:lang w:eastAsia="en-US"/>
        </w:rPr>
      </w:pPr>
      <w:r w:rsidRPr="002F116C">
        <w:rPr>
          <w:rFonts w:eastAsiaTheme="minorHAnsi"/>
          <w:sz w:val="22"/>
          <w:szCs w:val="22"/>
          <w:lang w:eastAsia="en-US"/>
        </w:rPr>
        <w:t>Zmiana Podwykonawcy w trakcie realizacji Umowy może nastąpić wyłącznie za zgodą Zamawiającego</w:t>
      </w:r>
      <w:r w:rsidRPr="002F116C">
        <w:rPr>
          <w:rFonts w:ascii="ArialNarrow" w:eastAsiaTheme="minorHAnsi" w:hAnsi="ArialNarrow" w:cs="ArialNarrow"/>
          <w:sz w:val="22"/>
          <w:szCs w:val="22"/>
          <w:lang w:eastAsia="en-US"/>
        </w:rPr>
        <w:t>;</w:t>
      </w:r>
    </w:p>
    <w:p w:rsidR="008F6734" w:rsidRPr="002F116C" w:rsidRDefault="008F6734" w:rsidP="008F6734">
      <w:pPr>
        <w:pStyle w:val="Akapitzlist"/>
        <w:rPr>
          <w:rFonts w:eastAsiaTheme="minorHAnsi"/>
          <w:sz w:val="22"/>
          <w:szCs w:val="22"/>
          <w:lang w:eastAsia="en-US"/>
        </w:rPr>
      </w:pPr>
    </w:p>
    <w:p w:rsidR="008F6734" w:rsidRPr="002F116C" w:rsidRDefault="008F6734" w:rsidP="00875AF7">
      <w:pPr>
        <w:pStyle w:val="Akapitzlist"/>
        <w:numPr>
          <w:ilvl w:val="0"/>
          <w:numId w:val="29"/>
        </w:numPr>
        <w:suppressAutoHyphens w:val="0"/>
        <w:autoSpaceDE w:val="0"/>
        <w:autoSpaceDN w:val="0"/>
        <w:adjustRightInd w:val="0"/>
        <w:ind w:left="426" w:hanging="426"/>
        <w:jc w:val="both"/>
        <w:rPr>
          <w:rFonts w:eastAsiaTheme="minorHAnsi"/>
          <w:sz w:val="22"/>
          <w:szCs w:val="22"/>
          <w:lang w:eastAsia="en-US"/>
        </w:rPr>
      </w:pPr>
      <w:r w:rsidRPr="002F116C">
        <w:rPr>
          <w:rFonts w:eastAsiaTheme="minorHAnsi"/>
          <w:sz w:val="22"/>
          <w:szCs w:val="22"/>
          <w:lang w:eastAsia="en-US"/>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rsidR="008F6734" w:rsidRPr="002F116C" w:rsidRDefault="008F6734" w:rsidP="00D025B3">
      <w:pPr>
        <w:spacing w:before="240" w:after="240"/>
        <w:jc w:val="center"/>
        <w:rPr>
          <w:sz w:val="22"/>
          <w:szCs w:val="22"/>
        </w:rPr>
      </w:pPr>
    </w:p>
    <w:p w:rsidR="00D025B3" w:rsidRPr="002F116C" w:rsidRDefault="008F6734" w:rsidP="00D025B3">
      <w:pPr>
        <w:spacing w:before="240" w:after="240"/>
        <w:jc w:val="center"/>
        <w:rPr>
          <w:sz w:val="22"/>
          <w:szCs w:val="22"/>
        </w:rPr>
      </w:pPr>
      <w:r w:rsidRPr="002F116C">
        <w:rPr>
          <w:sz w:val="22"/>
          <w:szCs w:val="22"/>
        </w:rPr>
        <w:t>§ 8</w:t>
      </w:r>
    </w:p>
    <w:p w:rsidR="00D025B3" w:rsidRPr="002F116C" w:rsidRDefault="00D025B3" w:rsidP="00D025B3">
      <w:pPr>
        <w:ind w:left="357" w:hanging="357"/>
        <w:jc w:val="both"/>
        <w:rPr>
          <w:sz w:val="22"/>
          <w:szCs w:val="22"/>
        </w:rPr>
      </w:pPr>
      <w:r w:rsidRPr="002F116C">
        <w:rPr>
          <w:sz w:val="22"/>
          <w:szCs w:val="22"/>
        </w:rPr>
        <w:t>1. Wykonawca jest odpowiedzialny za bezpieczeństwo wszelkich działań na terenie budowy.</w:t>
      </w:r>
    </w:p>
    <w:p w:rsidR="00D025B3" w:rsidRPr="002F116C" w:rsidRDefault="00D025B3" w:rsidP="00D025B3">
      <w:pPr>
        <w:spacing w:before="120"/>
        <w:ind w:left="360" w:hanging="360"/>
        <w:jc w:val="both"/>
        <w:rPr>
          <w:sz w:val="22"/>
          <w:szCs w:val="22"/>
        </w:rPr>
      </w:pPr>
      <w:r w:rsidRPr="002F116C">
        <w:rPr>
          <w:sz w:val="22"/>
          <w:szCs w:val="22"/>
        </w:rPr>
        <w:t>2. Jeżeli Wykonawca wykonuje roboty bez zamykania ruchu, ma on obowiązek zapewnić           bezpieczeństwo ruchu na terenie budowy.</w:t>
      </w:r>
    </w:p>
    <w:p w:rsidR="00D025B3" w:rsidRPr="002F116C" w:rsidRDefault="00D025B3" w:rsidP="00D025B3">
      <w:pPr>
        <w:spacing w:before="120"/>
        <w:ind w:left="180" w:hanging="180"/>
        <w:jc w:val="both"/>
        <w:rPr>
          <w:sz w:val="22"/>
          <w:szCs w:val="22"/>
        </w:rPr>
      </w:pPr>
      <w:r w:rsidRPr="002F116C">
        <w:rPr>
          <w:sz w:val="22"/>
          <w:szCs w:val="22"/>
        </w:rPr>
        <w:t>3.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rsidR="00D025B3" w:rsidRPr="002F116C" w:rsidRDefault="00D025B3" w:rsidP="004436CF">
      <w:pPr>
        <w:tabs>
          <w:tab w:val="num" w:pos="360"/>
          <w:tab w:val="num" w:pos="709"/>
        </w:tabs>
        <w:spacing w:before="120"/>
        <w:ind w:left="360" w:hanging="360"/>
        <w:jc w:val="both"/>
        <w:rPr>
          <w:sz w:val="22"/>
          <w:szCs w:val="22"/>
        </w:rPr>
      </w:pPr>
      <w:r w:rsidRPr="002F116C">
        <w:rPr>
          <w:sz w:val="22"/>
          <w:szCs w:val="22"/>
        </w:rPr>
        <w:t>4. Podczas całego okresu robót Wykonawca zapewni na swój własny koszt dostęp do terenów położonych w pobliżu terenu budowy.</w:t>
      </w:r>
    </w:p>
    <w:p w:rsidR="00D025B3" w:rsidRPr="002F116C" w:rsidRDefault="008F6734" w:rsidP="00D025B3">
      <w:pPr>
        <w:spacing w:before="240" w:after="240"/>
        <w:jc w:val="center"/>
        <w:rPr>
          <w:sz w:val="22"/>
          <w:szCs w:val="22"/>
        </w:rPr>
      </w:pPr>
      <w:r w:rsidRPr="002F116C">
        <w:rPr>
          <w:sz w:val="22"/>
          <w:szCs w:val="22"/>
        </w:rPr>
        <w:t>§ 9</w:t>
      </w:r>
    </w:p>
    <w:p w:rsidR="00D025B3" w:rsidRPr="002F116C" w:rsidRDefault="00D025B3" w:rsidP="00875AF7">
      <w:pPr>
        <w:pStyle w:val="Tekstpodstawowywcity"/>
        <w:numPr>
          <w:ilvl w:val="0"/>
          <w:numId w:val="9"/>
        </w:numPr>
        <w:tabs>
          <w:tab w:val="clear" w:pos="360"/>
          <w:tab w:val="num" w:pos="426"/>
        </w:tabs>
        <w:suppressAutoHyphens w:val="0"/>
        <w:spacing w:after="0"/>
        <w:ind w:left="426"/>
        <w:jc w:val="both"/>
        <w:rPr>
          <w:sz w:val="22"/>
          <w:szCs w:val="22"/>
        </w:rPr>
      </w:pPr>
      <w:r w:rsidRPr="002F116C">
        <w:rPr>
          <w:sz w:val="22"/>
          <w:szCs w:val="22"/>
        </w:rPr>
        <w:t>Na Wykonawcy spoczywa odpowiedzialność cywilna za następstwa nieszczęśliwych wypadków dotycząca pracowników i osób trzecich powstałe w związku z prowadzeniem robót.</w:t>
      </w:r>
    </w:p>
    <w:p w:rsidR="00FB6586" w:rsidRPr="00263682" w:rsidRDefault="00D025B3" w:rsidP="00263682">
      <w:pPr>
        <w:numPr>
          <w:ilvl w:val="0"/>
          <w:numId w:val="9"/>
        </w:numPr>
        <w:tabs>
          <w:tab w:val="clear" w:pos="360"/>
          <w:tab w:val="num" w:pos="0"/>
          <w:tab w:val="num" w:pos="426"/>
        </w:tabs>
        <w:suppressAutoHyphens w:val="0"/>
        <w:ind w:left="426"/>
        <w:jc w:val="both"/>
        <w:rPr>
          <w:sz w:val="22"/>
          <w:szCs w:val="22"/>
        </w:rPr>
      </w:pPr>
      <w:r w:rsidRPr="002F116C">
        <w:rPr>
          <w:sz w:val="22"/>
          <w:szCs w:val="22"/>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rsidR="00D025B3" w:rsidRPr="002F116C" w:rsidRDefault="00D025B3" w:rsidP="00D025B3">
      <w:pPr>
        <w:spacing w:before="240" w:after="240"/>
        <w:jc w:val="center"/>
        <w:rPr>
          <w:sz w:val="22"/>
          <w:szCs w:val="22"/>
        </w:rPr>
      </w:pPr>
      <w:r w:rsidRPr="002F116C">
        <w:rPr>
          <w:sz w:val="22"/>
          <w:szCs w:val="22"/>
        </w:rPr>
        <w:lastRenderedPageBreak/>
        <w:sym w:font="Arial" w:char="00A7"/>
      </w:r>
      <w:r w:rsidR="008F6734" w:rsidRPr="002F116C">
        <w:rPr>
          <w:sz w:val="22"/>
          <w:szCs w:val="22"/>
        </w:rPr>
        <w:t xml:space="preserve"> 10</w:t>
      </w:r>
    </w:p>
    <w:p w:rsidR="00CA3E73" w:rsidRPr="00876BC0" w:rsidRDefault="00D025B3" w:rsidP="00875AF7">
      <w:pPr>
        <w:numPr>
          <w:ilvl w:val="0"/>
          <w:numId w:val="10"/>
        </w:numPr>
        <w:suppressAutoHyphens w:val="0"/>
        <w:jc w:val="both"/>
        <w:rPr>
          <w:sz w:val="22"/>
          <w:szCs w:val="22"/>
        </w:rPr>
      </w:pPr>
      <w:r w:rsidRPr="002F116C">
        <w:rPr>
          <w:sz w:val="22"/>
          <w:szCs w:val="22"/>
        </w:rPr>
        <w:t>Za wykonanie przedmiotu umowy strony ustalają wynagrodz</w:t>
      </w:r>
      <w:r w:rsidR="004E710A" w:rsidRPr="002F116C">
        <w:rPr>
          <w:sz w:val="22"/>
          <w:szCs w:val="22"/>
        </w:rPr>
        <w:t>enie</w:t>
      </w:r>
      <w:r w:rsidR="004E710A" w:rsidRPr="00023C8B">
        <w:rPr>
          <w:color w:val="FF0000"/>
          <w:sz w:val="22"/>
          <w:szCs w:val="22"/>
        </w:rPr>
        <w:t xml:space="preserve"> </w:t>
      </w:r>
      <w:r w:rsidR="00023C8B" w:rsidRPr="00501A05">
        <w:rPr>
          <w:sz w:val="22"/>
          <w:szCs w:val="22"/>
        </w:rPr>
        <w:t>ryczałtowe</w:t>
      </w:r>
      <w:r w:rsidR="00023C8B">
        <w:rPr>
          <w:color w:val="FF0000"/>
          <w:sz w:val="22"/>
          <w:szCs w:val="22"/>
        </w:rPr>
        <w:t xml:space="preserve"> </w:t>
      </w:r>
      <w:r w:rsidR="00501A05" w:rsidRPr="00876BC0">
        <w:rPr>
          <w:sz w:val="22"/>
          <w:szCs w:val="22"/>
        </w:rPr>
        <w:t>za cały zakres rzeczowy</w:t>
      </w:r>
      <w:r w:rsidR="00FB6586" w:rsidRPr="00876BC0">
        <w:rPr>
          <w:sz w:val="22"/>
          <w:szCs w:val="22"/>
        </w:rPr>
        <w:t xml:space="preserve"> obejmujący przedmiot</w:t>
      </w:r>
      <w:r w:rsidR="00501A05" w:rsidRPr="00876BC0">
        <w:rPr>
          <w:sz w:val="22"/>
          <w:szCs w:val="22"/>
        </w:rPr>
        <w:t xml:space="preserve"> zamówienia  </w:t>
      </w:r>
      <w:r w:rsidR="008F6734" w:rsidRPr="00876BC0">
        <w:rPr>
          <w:sz w:val="22"/>
          <w:szCs w:val="22"/>
        </w:rPr>
        <w:t xml:space="preserve">bez podatku VAT w </w:t>
      </w:r>
      <w:r w:rsidRPr="00876BC0">
        <w:rPr>
          <w:sz w:val="22"/>
          <w:szCs w:val="22"/>
        </w:rPr>
        <w:t>wysokości..........................................</w:t>
      </w:r>
      <w:r w:rsidR="000D255E">
        <w:rPr>
          <w:sz w:val="22"/>
          <w:szCs w:val="22"/>
        </w:rPr>
        <w:t>........................................................................</w:t>
      </w:r>
      <w:r w:rsidRPr="00876BC0">
        <w:rPr>
          <w:sz w:val="22"/>
          <w:szCs w:val="22"/>
        </w:rPr>
        <w:t>.PLN</w:t>
      </w:r>
    </w:p>
    <w:p w:rsidR="00CA3E73" w:rsidRPr="002F116C" w:rsidRDefault="00D025B3" w:rsidP="00CA3E73">
      <w:pPr>
        <w:suppressAutoHyphens w:val="0"/>
        <w:jc w:val="both"/>
        <w:rPr>
          <w:sz w:val="22"/>
          <w:szCs w:val="22"/>
        </w:rPr>
      </w:pPr>
      <w:r w:rsidRPr="002F116C">
        <w:rPr>
          <w:sz w:val="22"/>
          <w:szCs w:val="22"/>
        </w:rPr>
        <w:t>(słownie:..............................</w:t>
      </w:r>
      <w:r w:rsidR="004E710A" w:rsidRPr="002F116C">
        <w:rPr>
          <w:sz w:val="22"/>
          <w:szCs w:val="22"/>
        </w:rPr>
        <w:t>....................</w:t>
      </w:r>
      <w:r w:rsidRPr="002F116C">
        <w:rPr>
          <w:sz w:val="22"/>
          <w:szCs w:val="22"/>
        </w:rPr>
        <w:t>......................................</w:t>
      </w:r>
      <w:r w:rsidR="00814F33" w:rsidRPr="002F116C">
        <w:rPr>
          <w:sz w:val="22"/>
          <w:szCs w:val="22"/>
        </w:rPr>
        <w:t>.........................................................................................................</w:t>
      </w:r>
      <w:r w:rsidR="00501A05">
        <w:rPr>
          <w:sz w:val="22"/>
          <w:szCs w:val="22"/>
        </w:rPr>
        <w:t>..................................................................................................................</w:t>
      </w:r>
      <w:r w:rsidR="008F6734" w:rsidRPr="002F116C">
        <w:rPr>
          <w:sz w:val="22"/>
          <w:szCs w:val="22"/>
        </w:rPr>
        <w:t>) .</w:t>
      </w:r>
    </w:p>
    <w:p w:rsidR="00814F33" w:rsidRPr="002F116C" w:rsidRDefault="008F6734" w:rsidP="00CA3E73">
      <w:pPr>
        <w:suppressAutoHyphens w:val="0"/>
        <w:jc w:val="both"/>
        <w:rPr>
          <w:sz w:val="22"/>
          <w:szCs w:val="22"/>
        </w:rPr>
      </w:pPr>
      <w:r w:rsidRPr="002F116C">
        <w:rPr>
          <w:sz w:val="22"/>
          <w:szCs w:val="22"/>
        </w:rPr>
        <w:t xml:space="preserve"> Do wynagrodzenia  zostanie doliczony </w:t>
      </w:r>
      <w:r w:rsidR="005A4AE7" w:rsidRPr="002F116C">
        <w:rPr>
          <w:sz w:val="22"/>
          <w:szCs w:val="22"/>
        </w:rPr>
        <w:t xml:space="preserve"> VAT obowiązujący w dniu wystawienia faktury.</w:t>
      </w:r>
    </w:p>
    <w:p w:rsidR="00D025B3" w:rsidRPr="002F116C" w:rsidRDefault="00D025B3" w:rsidP="00D025B3">
      <w:pPr>
        <w:jc w:val="both"/>
        <w:rPr>
          <w:sz w:val="22"/>
          <w:szCs w:val="22"/>
        </w:rPr>
      </w:pPr>
      <w:r w:rsidRPr="002F116C">
        <w:rPr>
          <w:sz w:val="22"/>
          <w:szCs w:val="22"/>
        </w:rPr>
        <w:tab/>
      </w:r>
    </w:p>
    <w:p w:rsidR="004E710A" w:rsidRPr="00FA34C9" w:rsidRDefault="00D025B3" w:rsidP="00FA34C9">
      <w:pPr>
        <w:numPr>
          <w:ilvl w:val="0"/>
          <w:numId w:val="10"/>
        </w:numPr>
        <w:suppressAutoHyphens w:val="0"/>
        <w:jc w:val="both"/>
        <w:rPr>
          <w:sz w:val="22"/>
          <w:szCs w:val="22"/>
        </w:rPr>
      </w:pPr>
      <w:r w:rsidRPr="00FA34C9">
        <w:rPr>
          <w:sz w:val="22"/>
          <w:szCs w:val="22"/>
        </w:rPr>
        <w:t xml:space="preserve">Zamawiający zobowiązuje się </w:t>
      </w:r>
      <w:r w:rsidR="00501A05" w:rsidRPr="00FA34C9">
        <w:rPr>
          <w:sz w:val="22"/>
          <w:szCs w:val="22"/>
        </w:rPr>
        <w:t xml:space="preserve"> </w:t>
      </w:r>
      <w:r w:rsidRPr="00FA34C9">
        <w:rPr>
          <w:sz w:val="22"/>
          <w:szCs w:val="22"/>
        </w:rPr>
        <w:t xml:space="preserve">do zapłaty </w:t>
      </w:r>
      <w:r w:rsidR="00876BC0" w:rsidRPr="00FA34C9">
        <w:rPr>
          <w:sz w:val="22"/>
          <w:szCs w:val="22"/>
        </w:rPr>
        <w:t xml:space="preserve">należności </w:t>
      </w:r>
      <w:r w:rsidR="00501A05" w:rsidRPr="00FA34C9">
        <w:rPr>
          <w:sz w:val="22"/>
          <w:szCs w:val="22"/>
        </w:rPr>
        <w:t>Wykonawcy</w:t>
      </w:r>
      <w:r w:rsidR="003055CA" w:rsidRPr="00FA34C9">
        <w:rPr>
          <w:sz w:val="22"/>
          <w:szCs w:val="22"/>
        </w:rPr>
        <w:t xml:space="preserve"> na podstawie wystawionej </w:t>
      </w:r>
      <w:r w:rsidR="00FA34C9" w:rsidRPr="00FA34C9">
        <w:rPr>
          <w:sz w:val="22"/>
          <w:szCs w:val="22"/>
        </w:rPr>
        <w:t xml:space="preserve"> jednej </w:t>
      </w:r>
      <w:r w:rsidR="003055CA" w:rsidRPr="00FA34C9">
        <w:rPr>
          <w:sz w:val="22"/>
          <w:szCs w:val="22"/>
        </w:rPr>
        <w:t xml:space="preserve">faktury po zakończeniu całego zakresu </w:t>
      </w:r>
      <w:r w:rsidR="00876BC0" w:rsidRPr="00FA34C9">
        <w:rPr>
          <w:sz w:val="22"/>
          <w:szCs w:val="22"/>
        </w:rPr>
        <w:t xml:space="preserve"> </w:t>
      </w:r>
      <w:r w:rsidR="003055CA" w:rsidRPr="00FA34C9">
        <w:rPr>
          <w:sz w:val="22"/>
          <w:szCs w:val="22"/>
        </w:rPr>
        <w:t xml:space="preserve">przedmiotu zamówienia. </w:t>
      </w:r>
    </w:p>
    <w:p w:rsidR="004E710A" w:rsidRPr="00FA34C9" w:rsidRDefault="004E710A" w:rsidP="004E710A">
      <w:pPr>
        <w:rPr>
          <w:spacing w:val="-3"/>
          <w:sz w:val="22"/>
          <w:szCs w:val="22"/>
          <w:vertAlign w:val="superscript"/>
        </w:rPr>
      </w:pPr>
    </w:p>
    <w:p w:rsidR="00D025B3" w:rsidRPr="0017754F" w:rsidRDefault="00D025B3" w:rsidP="00D025B3">
      <w:pPr>
        <w:numPr>
          <w:ilvl w:val="0"/>
          <w:numId w:val="10"/>
        </w:numPr>
        <w:suppressAutoHyphens w:val="0"/>
        <w:jc w:val="both"/>
        <w:rPr>
          <w:sz w:val="22"/>
          <w:szCs w:val="22"/>
        </w:rPr>
      </w:pPr>
      <w:r w:rsidRPr="002F116C">
        <w:rPr>
          <w:spacing w:val="-3"/>
          <w:sz w:val="22"/>
          <w:szCs w:val="22"/>
        </w:rPr>
        <w:t xml:space="preserve"> </w:t>
      </w:r>
      <w:r w:rsidRPr="002F116C">
        <w:rPr>
          <w:sz w:val="22"/>
          <w:szCs w:val="22"/>
        </w:rPr>
        <w:t>Różnice pomiędzy przyjętymi przez Wykonawcę w ofercie przetargowej ilościami, cenami i przewidywanymi elementami, a ilościami, cenami i ko</w:t>
      </w:r>
      <w:r w:rsidRPr="002F116C">
        <w:rPr>
          <w:sz w:val="22"/>
          <w:szCs w:val="22"/>
        </w:rPr>
        <w:softHyphen/>
        <w:t>niecznymi do wykonania elementami stanowią ryzyko Wykonawcy i obciążają go w całości.</w:t>
      </w:r>
    </w:p>
    <w:p w:rsidR="00D025B3" w:rsidRPr="002F116C" w:rsidRDefault="00D025B3" w:rsidP="00875AF7">
      <w:pPr>
        <w:numPr>
          <w:ilvl w:val="0"/>
          <w:numId w:val="10"/>
        </w:numPr>
        <w:suppressAutoHyphens w:val="0"/>
        <w:jc w:val="both"/>
        <w:rPr>
          <w:sz w:val="22"/>
          <w:szCs w:val="22"/>
        </w:rPr>
      </w:pPr>
      <w:r w:rsidRPr="002F116C">
        <w:rPr>
          <w:sz w:val="22"/>
          <w:szCs w:val="22"/>
        </w:rPr>
        <w:t xml:space="preserve">Należne wykonawcy wynagrodzenie będzie płatne na podstawie faktury VAT. Faktura powinna być adresowana : </w:t>
      </w:r>
      <w:r w:rsidR="00302901" w:rsidRPr="002F116C">
        <w:rPr>
          <w:b/>
          <w:sz w:val="22"/>
          <w:szCs w:val="22"/>
        </w:rPr>
        <w:t>Gmina Chmielnik, Plac Kościuszki 7</w:t>
      </w:r>
      <w:r w:rsidRPr="002F116C">
        <w:rPr>
          <w:b/>
          <w:sz w:val="22"/>
          <w:szCs w:val="22"/>
        </w:rPr>
        <w:t xml:space="preserve">, 26-020 Chmielnik, </w:t>
      </w:r>
      <w:r w:rsidRPr="002F116C">
        <w:rPr>
          <w:b/>
          <w:sz w:val="22"/>
          <w:szCs w:val="22"/>
        </w:rPr>
        <w:br/>
        <w:t>NIP 657-25-31-581</w:t>
      </w:r>
    </w:p>
    <w:p w:rsidR="00D025B3" w:rsidRPr="002F116C" w:rsidRDefault="00D025B3" w:rsidP="00875AF7">
      <w:pPr>
        <w:numPr>
          <w:ilvl w:val="0"/>
          <w:numId w:val="10"/>
        </w:numPr>
        <w:suppressAutoHyphens w:val="0"/>
        <w:spacing w:after="120"/>
        <w:jc w:val="both"/>
        <w:rPr>
          <w:sz w:val="22"/>
          <w:szCs w:val="22"/>
        </w:rPr>
      </w:pPr>
      <w:r w:rsidRPr="002F116C">
        <w:rPr>
          <w:sz w:val="22"/>
          <w:szCs w:val="22"/>
        </w:rPr>
        <w:t xml:space="preserve">Podstawą do wystawienia </w:t>
      </w:r>
      <w:r w:rsidR="0085045D" w:rsidRPr="002F116C">
        <w:rPr>
          <w:sz w:val="22"/>
          <w:szCs w:val="22"/>
        </w:rPr>
        <w:t xml:space="preserve"> </w:t>
      </w:r>
      <w:r w:rsidRPr="002F116C">
        <w:rPr>
          <w:sz w:val="22"/>
          <w:szCs w:val="22"/>
        </w:rPr>
        <w:t xml:space="preserve">faktury VAT jest </w:t>
      </w:r>
      <w:r w:rsidR="0085045D">
        <w:rPr>
          <w:sz w:val="22"/>
          <w:szCs w:val="22"/>
        </w:rPr>
        <w:t xml:space="preserve">protokół </w:t>
      </w:r>
      <w:r w:rsidRPr="002F116C">
        <w:rPr>
          <w:sz w:val="22"/>
          <w:szCs w:val="22"/>
        </w:rPr>
        <w:t xml:space="preserve"> </w:t>
      </w:r>
      <w:r w:rsidR="0085045D">
        <w:rPr>
          <w:sz w:val="22"/>
          <w:szCs w:val="22"/>
        </w:rPr>
        <w:t>końcowy</w:t>
      </w:r>
      <w:r w:rsidRPr="002F116C">
        <w:rPr>
          <w:sz w:val="22"/>
          <w:szCs w:val="22"/>
        </w:rPr>
        <w:t xml:space="preserve"> </w:t>
      </w:r>
      <w:r w:rsidR="0085045D">
        <w:rPr>
          <w:sz w:val="22"/>
          <w:szCs w:val="22"/>
        </w:rPr>
        <w:t>odbioru</w:t>
      </w:r>
      <w:r w:rsidR="0085045D" w:rsidRPr="002F116C">
        <w:rPr>
          <w:sz w:val="22"/>
          <w:szCs w:val="22"/>
        </w:rPr>
        <w:t xml:space="preserve"> </w:t>
      </w:r>
      <w:r w:rsidRPr="002F116C">
        <w:rPr>
          <w:sz w:val="22"/>
          <w:szCs w:val="22"/>
        </w:rPr>
        <w:t>robót podpisany przez wszystkich członków specjalnie powołanej do tego celu komisji odbiorowej.</w:t>
      </w:r>
    </w:p>
    <w:p w:rsidR="00D025B3" w:rsidRPr="002F116C" w:rsidRDefault="00505FBE" w:rsidP="00875AF7">
      <w:pPr>
        <w:numPr>
          <w:ilvl w:val="0"/>
          <w:numId w:val="10"/>
        </w:numPr>
        <w:suppressAutoHyphens w:val="0"/>
        <w:spacing w:after="120"/>
        <w:jc w:val="both"/>
        <w:rPr>
          <w:sz w:val="22"/>
          <w:szCs w:val="22"/>
        </w:rPr>
      </w:pPr>
      <w:r w:rsidRPr="002F116C">
        <w:rPr>
          <w:rFonts w:eastAsiaTheme="minorHAnsi"/>
          <w:color w:val="000000"/>
          <w:sz w:val="22"/>
          <w:szCs w:val="22"/>
          <w:lang w:eastAsia="en-US"/>
        </w:rPr>
        <w:t xml:space="preserve">Wszelkie płatności ze strony Zamawiającego będą dokonywane przelewem w terminie </w:t>
      </w:r>
      <w:r w:rsidR="001E566A" w:rsidRPr="002F116C">
        <w:rPr>
          <w:rFonts w:eastAsiaTheme="minorHAnsi"/>
          <w:color w:val="000000"/>
          <w:sz w:val="22"/>
          <w:szCs w:val="22"/>
          <w:lang w:eastAsia="en-US"/>
        </w:rPr>
        <w:t xml:space="preserve">do </w:t>
      </w:r>
      <w:r w:rsidRPr="002F116C">
        <w:rPr>
          <w:rFonts w:eastAsiaTheme="minorHAnsi"/>
          <w:color w:val="000000"/>
          <w:sz w:val="22"/>
          <w:szCs w:val="22"/>
          <w:lang w:eastAsia="en-US"/>
        </w:rPr>
        <w:t xml:space="preserve">30 dni od daty otrzymania faktury wystawionej przez Wykonawcę po wykonaniu i odbiorze przedmiotu zamówienia na wskazane w fakturze konto bankowe Wykonawcy. </w:t>
      </w:r>
      <w:r w:rsidR="00D025B3" w:rsidRPr="002F116C">
        <w:rPr>
          <w:sz w:val="22"/>
          <w:szCs w:val="22"/>
        </w:rPr>
        <w:t xml:space="preserve"> Błędnie wystawiona faktura VAT </w:t>
      </w:r>
      <w:r w:rsidR="001E566A" w:rsidRPr="002F116C">
        <w:rPr>
          <w:sz w:val="22"/>
          <w:szCs w:val="22"/>
        </w:rPr>
        <w:t>spowoduje</w:t>
      </w:r>
      <w:r w:rsidR="00D025B3" w:rsidRPr="002F116C">
        <w:rPr>
          <w:sz w:val="22"/>
          <w:szCs w:val="22"/>
        </w:rPr>
        <w:t xml:space="preserve"> naliczenie 30-dniowego terminu płatności od momentu dostarczenia poprawionych lub brakujących dokumentów.</w:t>
      </w:r>
    </w:p>
    <w:p w:rsidR="00CA3E73" w:rsidRPr="002F116C" w:rsidRDefault="00CA3E73" w:rsidP="00875AF7">
      <w:pPr>
        <w:numPr>
          <w:ilvl w:val="0"/>
          <w:numId w:val="10"/>
        </w:numPr>
        <w:suppressAutoHyphens w:val="0"/>
        <w:jc w:val="both"/>
        <w:rPr>
          <w:sz w:val="22"/>
          <w:szCs w:val="22"/>
        </w:rPr>
      </w:pPr>
      <w:r w:rsidRPr="002F116C">
        <w:rPr>
          <w:sz w:val="22"/>
          <w:szCs w:val="22"/>
        </w:rPr>
        <w:t>Opóźnienie w zapłacie należności powoduje obowiązek zapłaty odsetek ustawowych.</w:t>
      </w:r>
    </w:p>
    <w:p w:rsidR="00CA3E73" w:rsidRPr="0017754F" w:rsidRDefault="00CA3E73" w:rsidP="0017754F">
      <w:pPr>
        <w:numPr>
          <w:ilvl w:val="0"/>
          <w:numId w:val="10"/>
        </w:numPr>
        <w:suppressAutoHyphens w:val="0"/>
        <w:jc w:val="both"/>
        <w:rPr>
          <w:sz w:val="22"/>
          <w:szCs w:val="22"/>
        </w:rPr>
      </w:pPr>
      <w:r w:rsidRPr="002F116C">
        <w:rPr>
          <w:sz w:val="22"/>
          <w:szCs w:val="22"/>
        </w:rPr>
        <w:t>Za dzień zapłaty strony uznają datę obciążenia konta bankowego Zamawiającego.</w:t>
      </w:r>
    </w:p>
    <w:p w:rsidR="00CA3E73" w:rsidRPr="002F116C" w:rsidRDefault="00CA3E73" w:rsidP="00875AF7">
      <w:pPr>
        <w:numPr>
          <w:ilvl w:val="0"/>
          <w:numId w:val="10"/>
        </w:numPr>
        <w:suppressAutoHyphens w:val="0"/>
        <w:spacing w:after="120"/>
        <w:jc w:val="both"/>
        <w:rPr>
          <w:sz w:val="22"/>
          <w:szCs w:val="22"/>
        </w:rPr>
      </w:pPr>
      <w:r w:rsidRPr="002F116C">
        <w:rPr>
          <w:rFonts w:eastAsiaTheme="minorHAnsi"/>
          <w:sz w:val="22"/>
          <w:szCs w:val="22"/>
          <w:lang w:eastAsia="en-US"/>
        </w:rPr>
        <w:t>W przypadku realizacji robót przy udziale Podwykonawców, Wykonawca zobowiązany jest do faktury VAT załączyć oświadczenia, o których mowa w § 7 ust. 2, od każdego z Podwykonawców.</w:t>
      </w:r>
    </w:p>
    <w:p w:rsidR="00D025B3" w:rsidRPr="002E2448" w:rsidRDefault="00CA3E73" w:rsidP="002E2448">
      <w:pPr>
        <w:numPr>
          <w:ilvl w:val="0"/>
          <w:numId w:val="10"/>
        </w:numPr>
        <w:suppressAutoHyphens w:val="0"/>
        <w:spacing w:after="120"/>
        <w:jc w:val="both"/>
        <w:rPr>
          <w:sz w:val="22"/>
          <w:szCs w:val="22"/>
        </w:rPr>
      </w:pPr>
      <w:r w:rsidRPr="002F116C">
        <w:rPr>
          <w:rFonts w:eastAsiaTheme="minorHAnsi"/>
          <w:sz w:val="22"/>
          <w:szCs w:val="22"/>
          <w:lang w:eastAsia="en-US"/>
        </w:rPr>
        <w:t xml:space="preserve"> W związku z solidarną odpowiedzialnością Zamawiającego i Wykonawcy, o której mowa w §647 Kodeksu</w:t>
      </w:r>
      <w:r w:rsidRPr="002F116C">
        <w:rPr>
          <w:sz w:val="22"/>
          <w:szCs w:val="22"/>
        </w:rPr>
        <w:t xml:space="preserve"> </w:t>
      </w:r>
      <w:r w:rsidRPr="002F116C">
        <w:rPr>
          <w:rFonts w:eastAsiaTheme="minorHAnsi"/>
          <w:sz w:val="22"/>
          <w:szCs w:val="22"/>
          <w:lang w:eastAsia="en-US"/>
        </w:rPr>
        <w:t>cywilnego, w przypadku braku oświadczeń lub oświadczenia, o których mowa w § 7 ust. 2 lub w przypadku</w:t>
      </w:r>
      <w:r w:rsidRPr="002F116C">
        <w:rPr>
          <w:sz w:val="22"/>
          <w:szCs w:val="22"/>
        </w:rPr>
        <w:t xml:space="preserve"> </w:t>
      </w:r>
      <w:r w:rsidRPr="002F116C">
        <w:rPr>
          <w:rFonts w:eastAsiaTheme="minorHAnsi"/>
          <w:sz w:val="22"/>
          <w:szCs w:val="22"/>
          <w:lang w:eastAsia="en-US"/>
        </w:rPr>
        <w:t>zgłoszenia przez Podwykonawcę bądź stwierdzenia przez Zamawiającego choćby jednego faktu, nie</w:t>
      </w:r>
      <w:r w:rsidRPr="002F116C">
        <w:rPr>
          <w:sz w:val="22"/>
          <w:szCs w:val="22"/>
        </w:rPr>
        <w:t xml:space="preserve"> </w:t>
      </w:r>
      <w:r w:rsidRPr="002F116C">
        <w:rPr>
          <w:rFonts w:eastAsiaTheme="minorHAnsi"/>
          <w:sz w:val="22"/>
          <w:szCs w:val="22"/>
          <w:lang w:eastAsia="en-US"/>
        </w:rPr>
        <w:t>uregulowania Podwykonawcom należności z tytułu realizacji zleconych im robót, Zamawiający zastrzega sobie</w:t>
      </w:r>
      <w:r w:rsidRPr="002F116C">
        <w:rPr>
          <w:sz w:val="22"/>
          <w:szCs w:val="22"/>
        </w:rPr>
        <w:t xml:space="preserve"> </w:t>
      </w:r>
      <w:r w:rsidRPr="002F116C">
        <w:rPr>
          <w:rFonts w:eastAsiaTheme="minorHAnsi"/>
          <w:sz w:val="22"/>
          <w:szCs w:val="22"/>
          <w:lang w:eastAsia="en-US"/>
        </w:rPr>
        <w:t>prawo do wstrzymania Wykonawcy płatności w całości lub odpowiedniej części do czasu uregulowania przez</w:t>
      </w:r>
      <w:r w:rsidRPr="002F116C">
        <w:rPr>
          <w:sz w:val="22"/>
          <w:szCs w:val="22"/>
        </w:rPr>
        <w:t xml:space="preserve"> </w:t>
      </w:r>
      <w:r w:rsidRPr="002F116C">
        <w:rPr>
          <w:rFonts w:eastAsiaTheme="minorHAnsi"/>
          <w:sz w:val="22"/>
          <w:szCs w:val="22"/>
          <w:lang w:eastAsia="en-US"/>
        </w:rPr>
        <w:t>Wykonawcę wszystkich zobowiązań należnych Podwykonawcom.</w:t>
      </w:r>
    </w:p>
    <w:p w:rsidR="00D025B3" w:rsidRPr="002F116C" w:rsidRDefault="00CA3E73" w:rsidP="00D025B3">
      <w:pPr>
        <w:spacing w:before="240" w:after="240" w:line="360" w:lineRule="auto"/>
        <w:jc w:val="center"/>
        <w:rPr>
          <w:sz w:val="22"/>
          <w:szCs w:val="22"/>
        </w:rPr>
      </w:pPr>
      <w:r w:rsidRPr="002F116C">
        <w:rPr>
          <w:sz w:val="22"/>
          <w:szCs w:val="22"/>
        </w:rPr>
        <w:t>§ 11</w:t>
      </w:r>
    </w:p>
    <w:p w:rsidR="00D025B3" w:rsidRPr="002F116C" w:rsidRDefault="00D025B3" w:rsidP="00875AF7">
      <w:pPr>
        <w:numPr>
          <w:ilvl w:val="0"/>
          <w:numId w:val="11"/>
        </w:numPr>
        <w:suppressAutoHyphens w:val="0"/>
        <w:ind w:left="357" w:hanging="357"/>
        <w:jc w:val="both"/>
        <w:rPr>
          <w:sz w:val="22"/>
          <w:szCs w:val="22"/>
        </w:rPr>
      </w:pPr>
      <w:r w:rsidRPr="002F116C">
        <w:rPr>
          <w:sz w:val="22"/>
          <w:szCs w:val="22"/>
        </w:rPr>
        <w:t>Wykonawca udziela 36 miesięcznej gwarancji i rękojmi na zrealizowany przedmiot Umowy, liczonej od dnia odbioru końcowego.</w:t>
      </w:r>
    </w:p>
    <w:p w:rsidR="00D025B3" w:rsidRPr="002F116C" w:rsidRDefault="00D025B3" w:rsidP="00875AF7">
      <w:pPr>
        <w:numPr>
          <w:ilvl w:val="0"/>
          <w:numId w:val="11"/>
        </w:numPr>
        <w:suppressAutoHyphens w:val="0"/>
        <w:ind w:left="357" w:hanging="357"/>
        <w:jc w:val="both"/>
        <w:rPr>
          <w:sz w:val="22"/>
          <w:szCs w:val="22"/>
        </w:rPr>
      </w:pPr>
      <w:r w:rsidRPr="002F116C">
        <w:rPr>
          <w:sz w:val="22"/>
          <w:szCs w:val="22"/>
        </w:rPr>
        <w:t>Zamawiający powiadomi Wykonawcę o wszelkich ujawnionych usterkach w terminie 14 dni od dnia ich ujawnienia.</w:t>
      </w:r>
    </w:p>
    <w:p w:rsidR="00023C8B" w:rsidRPr="00E7126C" w:rsidRDefault="00D025B3" w:rsidP="00E7126C">
      <w:pPr>
        <w:numPr>
          <w:ilvl w:val="0"/>
          <w:numId w:val="11"/>
        </w:numPr>
        <w:suppressAutoHyphens w:val="0"/>
        <w:ind w:left="357" w:hanging="357"/>
        <w:jc w:val="both"/>
        <w:rPr>
          <w:sz w:val="22"/>
          <w:szCs w:val="22"/>
        </w:rPr>
      </w:pPr>
      <w:r w:rsidRPr="002F116C">
        <w:rPr>
          <w:sz w:val="22"/>
          <w:szCs w:val="22"/>
        </w:rPr>
        <w:t>Wykonawca zobowiązany jest do usunięcia usterek i wad w ciągu 7 dni od dnia doręczenia zawiad</w:t>
      </w:r>
      <w:r w:rsidR="00E7126C">
        <w:rPr>
          <w:sz w:val="22"/>
          <w:szCs w:val="22"/>
        </w:rPr>
        <w:t>omienia o ujawnionych usterkach.</w:t>
      </w:r>
    </w:p>
    <w:p w:rsidR="00D025B3" w:rsidRPr="002F116C" w:rsidRDefault="00CA3E73" w:rsidP="00D025B3">
      <w:pPr>
        <w:pStyle w:val="Tekstpodstawowywcity2"/>
        <w:spacing w:before="240" w:after="240"/>
        <w:ind w:left="0"/>
        <w:jc w:val="center"/>
        <w:rPr>
          <w:sz w:val="22"/>
          <w:szCs w:val="22"/>
        </w:rPr>
      </w:pPr>
      <w:r w:rsidRPr="002F116C">
        <w:rPr>
          <w:sz w:val="22"/>
          <w:szCs w:val="22"/>
        </w:rPr>
        <w:t>§ 12</w:t>
      </w:r>
    </w:p>
    <w:p w:rsidR="00023C8B" w:rsidRDefault="00D025B3" w:rsidP="00875AF7">
      <w:pPr>
        <w:numPr>
          <w:ilvl w:val="0"/>
          <w:numId w:val="12"/>
        </w:numPr>
        <w:tabs>
          <w:tab w:val="num" w:pos="426"/>
        </w:tabs>
        <w:suppressAutoHyphens w:val="0"/>
        <w:ind w:left="426" w:hanging="426"/>
        <w:jc w:val="both"/>
        <w:rPr>
          <w:sz w:val="22"/>
          <w:szCs w:val="22"/>
        </w:rPr>
      </w:pPr>
      <w:r w:rsidRPr="002F116C">
        <w:rPr>
          <w:sz w:val="22"/>
          <w:szCs w:val="22"/>
        </w:rPr>
        <w:lastRenderedPageBreak/>
        <w:t xml:space="preserve">Zabezpieczenie należytego wykonania umowy w kwocie ................................. PLN, co stanowi </w:t>
      </w:r>
    </w:p>
    <w:p w:rsidR="00D025B3" w:rsidRPr="002F116C" w:rsidRDefault="00D025B3" w:rsidP="00A43DBB">
      <w:pPr>
        <w:suppressAutoHyphens w:val="0"/>
        <w:ind w:left="426"/>
        <w:jc w:val="both"/>
        <w:rPr>
          <w:sz w:val="22"/>
          <w:szCs w:val="22"/>
        </w:rPr>
      </w:pPr>
      <w:r w:rsidRPr="002F116C">
        <w:rPr>
          <w:sz w:val="22"/>
          <w:szCs w:val="22"/>
        </w:rPr>
        <w:t>2 % ceny całkowitej brutto podanej w ofercie (zaokrąglonej do pełnych złotych</w:t>
      </w:r>
      <w:r w:rsidR="00023C8B">
        <w:rPr>
          <w:sz w:val="22"/>
          <w:szCs w:val="22"/>
        </w:rPr>
        <w:t xml:space="preserve"> w górę </w:t>
      </w:r>
      <w:r w:rsidRPr="002F116C">
        <w:rPr>
          <w:sz w:val="22"/>
          <w:szCs w:val="22"/>
        </w:rPr>
        <w:t>) dostarczone będzie Zamawiającemu najpóźniej w dniu zawarcia umowy w pełnej wysokości w jednej z form określonych w art. 148 ust 1 ustawy Prawo zamówień publicznych.</w:t>
      </w:r>
    </w:p>
    <w:p w:rsidR="00D025B3" w:rsidRPr="002F116C" w:rsidRDefault="00D025B3" w:rsidP="00875AF7">
      <w:pPr>
        <w:numPr>
          <w:ilvl w:val="0"/>
          <w:numId w:val="12"/>
        </w:numPr>
        <w:tabs>
          <w:tab w:val="num" w:pos="426"/>
        </w:tabs>
        <w:suppressAutoHyphens w:val="0"/>
        <w:ind w:left="426" w:hanging="426"/>
        <w:jc w:val="both"/>
        <w:rPr>
          <w:sz w:val="22"/>
          <w:szCs w:val="22"/>
        </w:rPr>
      </w:pPr>
      <w:r w:rsidRPr="002F116C">
        <w:rPr>
          <w:sz w:val="22"/>
          <w:szCs w:val="22"/>
        </w:rPr>
        <w:t>Strony ustalają, że wniesione zabezpieczenie należytego wykonania umowy zostanie zwrócone w następujący sposób:</w:t>
      </w:r>
    </w:p>
    <w:p w:rsidR="00D025B3" w:rsidRPr="002F116C" w:rsidRDefault="00D025B3" w:rsidP="00875AF7">
      <w:pPr>
        <w:numPr>
          <w:ilvl w:val="0"/>
          <w:numId w:val="13"/>
        </w:numPr>
        <w:tabs>
          <w:tab w:val="num" w:pos="426"/>
          <w:tab w:val="num" w:pos="851"/>
        </w:tabs>
        <w:suppressAutoHyphens w:val="0"/>
        <w:ind w:left="426" w:firstLine="0"/>
        <w:jc w:val="both"/>
        <w:rPr>
          <w:sz w:val="22"/>
          <w:szCs w:val="22"/>
        </w:rPr>
      </w:pPr>
      <w:r w:rsidRPr="002F116C">
        <w:rPr>
          <w:sz w:val="22"/>
          <w:szCs w:val="22"/>
        </w:rPr>
        <w:t>70 % w ciągu 30 dni po odbiorze końcowym,</w:t>
      </w:r>
    </w:p>
    <w:p w:rsidR="00D025B3" w:rsidRPr="002F116C" w:rsidRDefault="00D025B3" w:rsidP="00875AF7">
      <w:pPr>
        <w:numPr>
          <w:ilvl w:val="0"/>
          <w:numId w:val="13"/>
        </w:numPr>
        <w:tabs>
          <w:tab w:val="num" w:pos="426"/>
          <w:tab w:val="num" w:pos="851"/>
        </w:tabs>
        <w:suppressAutoHyphens w:val="0"/>
        <w:ind w:left="426" w:firstLine="0"/>
        <w:jc w:val="both"/>
        <w:rPr>
          <w:sz w:val="22"/>
          <w:szCs w:val="22"/>
        </w:rPr>
      </w:pPr>
      <w:r w:rsidRPr="002F116C">
        <w:rPr>
          <w:sz w:val="22"/>
          <w:szCs w:val="22"/>
        </w:rPr>
        <w:t>pozostałe 30 % w ciągu 15 dni po upływie okresu rękojm</w:t>
      </w:r>
      <w:r w:rsidR="008A46E9">
        <w:rPr>
          <w:sz w:val="22"/>
          <w:szCs w:val="22"/>
        </w:rPr>
        <w:t>i za wady.</w:t>
      </w:r>
      <w:r w:rsidRPr="002F116C">
        <w:rPr>
          <w:sz w:val="22"/>
          <w:szCs w:val="22"/>
        </w:rPr>
        <w:t xml:space="preserve"> </w:t>
      </w:r>
    </w:p>
    <w:p w:rsidR="00D025B3" w:rsidRPr="002F116C" w:rsidRDefault="00D025B3" w:rsidP="00875AF7">
      <w:pPr>
        <w:numPr>
          <w:ilvl w:val="0"/>
          <w:numId w:val="12"/>
        </w:numPr>
        <w:tabs>
          <w:tab w:val="num" w:pos="426"/>
        </w:tabs>
        <w:suppressAutoHyphens w:val="0"/>
        <w:ind w:left="426" w:hanging="426"/>
        <w:jc w:val="both"/>
        <w:rPr>
          <w:sz w:val="22"/>
          <w:szCs w:val="22"/>
        </w:rPr>
      </w:pPr>
      <w:r w:rsidRPr="002F116C">
        <w:rPr>
          <w:sz w:val="22"/>
          <w:szCs w:val="22"/>
        </w:rPr>
        <w:t>Inwestor powiadomi Wykonawcę o wszelkich roszczeniach skierowanych do instytucji wystawiającej zabezpieczenie.</w:t>
      </w:r>
    </w:p>
    <w:p w:rsidR="00D025B3" w:rsidRPr="002F116C" w:rsidRDefault="00D025B3" w:rsidP="00875AF7">
      <w:pPr>
        <w:numPr>
          <w:ilvl w:val="0"/>
          <w:numId w:val="12"/>
        </w:numPr>
        <w:tabs>
          <w:tab w:val="num" w:pos="426"/>
        </w:tabs>
        <w:suppressAutoHyphens w:val="0"/>
        <w:ind w:left="426" w:hanging="426"/>
        <w:jc w:val="both"/>
        <w:rPr>
          <w:sz w:val="22"/>
          <w:szCs w:val="22"/>
        </w:rPr>
      </w:pPr>
      <w:r w:rsidRPr="002F116C">
        <w:rPr>
          <w:sz w:val="22"/>
          <w:szCs w:val="22"/>
        </w:rPr>
        <w:t>W przypadku nienależytego wykonania przedmiotu umowy zabezpieczenie staje się własnością Zamawiającego i będzie wykorzystane do zgodnego z umową wykonania robót i pokrycia roszczeń z tytułu</w:t>
      </w:r>
      <w:r w:rsidR="0017754F">
        <w:rPr>
          <w:sz w:val="22"/>
          <w:szCs w:val="22"/>
        </w:rPr>
        <w:t xml:space="preserve"> gwarancji i</w:t>
      </w:r>
      <w:r w:rsidRPr="002F116C">
        <w:rPr>
          <w:sz w:val="22"/>
          <w:szCs w:val="22"/>
        </w:rPr>
        <w:t xml:space="preserve"> rękojmi za wykonane roboty.</w:t>
      </w:r>
    </w:p>
    <w:p w:rsidR="00D025B3" w:rsidRPr="002F116C" w:rsidRDefault="00D025B3" w:rsidP="00D025B3">
      <w:pPr>
        <w:spacing w:before="240" w:after="240"/>
        <w:jc w:val="center"/>
        <w:rPr>
          <w:sz w:val="22"/>
          <w:szCs w:val="22"/>
        </w:rPr>
      </w:pPr>
      <w:r w:rsidRPr="002F116C">
        <w:rPr>
          <w:sz w:val="22"/>
          <w:szCs w:val="22"/>
        </w:rPr>
        <w:t>§ 1</w:t>
      </w:r>
      <w:r w:rsidR="00CA3E73" w:rsidRPr="002F116C">
        <w:rPr>
          <w:sz w:val="22"/>
          <w:szCs w:val="22"/>
        </w:rPr>
        <w:t>3</w:t>
      </w:r>
    </w:p>
    <w:p w:rsidR="00D025B3" w:rsidRPr="002F116C" w:rsidRDefault="00D025B3" w:rsidP="00D025B3">
      <w:pPr>
        <w:tabs>
          <w:tab w:val="num" w:pos="360"/>
        </w:tabs>
        <w:ind w:left="360" w:hanging="360"/>
        <w:jc w:val="both"/>
        <w:rPr>
          <w:sz w:val="22"/>
          <w:szCs w:val="22"/>
        </w:rPr>
      </w:pPr>
      <w:r w:rsidRPr="002F116C">
        <w:rPr>
          <w:sz w:val="22"/>
          <w:szCs w:val="22"/>
        </w:rPr>
        <w:t>Strony zastrzegają prawo naliczania kar umownych za nieterminowe lub nienależyte wykonanie umowy.</w:t>
      </w:r>
    </w:p>
    <w:p w:rsidR="00D025B3" w:rsidRPr="002F116C" w:rsidRDefault="00D025B3" w:rsidP="00D025B3">
      <w:pPr>
        <w:tabs>
          <w:tab w:val="num" w:pos="360"/>
        </w:tabs>
        <w:ind w:left="360" w:hanging="360"/>
        <w:jc w:val="both"/>
        <w:rPr>
          <w:sz w:val="22"/>
          <w:szCs w:val="22"/>
        </w:rPr>
      </w:pPr>
      <w:r w:rsidRPr="002F116C">
        <w:rPr>
          <w:sz w:val="22"/>
          <w:szCs w:val="22"/>
        </w:rPr>
        <w:t>Kary te będą naliczane w następujących przypadkach i wysokościach:</w:t>
      </w:r>
    </w:p>
    <w:p w:rsidR="00D025B3" w:rsidRPr="002F116C" w:rsidRDefault="00D025B3" w:rsidP="00D025B3">
      <w:pPr>
        <w:jc w:val="both"/>
        <w:rPr>
          <w:sz w:val="22"/>
          <w:szCs w:val="22"/>
        </w:rPr>
      </w:pPr>
      <w:r w:rsidRPr="002F116C">
        <w:rPr>
          <w:sz w:val="22"/>
          <w:szCs w:val="22"/>
        </w:rPr>
        <w:t>A. Wykonawca zapłaci Zamawiającemu kary umowne za:</w:t>
      </w:r>
    </w:p>
    <w:p w:rsidR="00D025B3" w:rsidRPr="002F116C" w:rsidRDefault="00D025B3" w:rsidP="00875AF7">
      <w:pPr>
        <w:numPr>
          <w:ilvl w:val="0"/>
          <w:numId w:val="14"/>
        </w:numPr>
        <w:suppressAutoHyphens w:val="0"/>
        <w:jc w:val="both"/>
        <w:rPr>
          <w:sz w:val="22"/>
          <w:szCs w:val="22"/>
        </w:rPr>
      </w:pPr>
      <w:r w:rsidRPr="002F116C">
        <w:rPr>
          <w:sz w:val="22"/>
          <w:szCs w:val="22"/>
        </w:rPr>
        <w:t>zwłokę w wykonaniu przedmiotu zamówienia w wysokości 0,1 % wynagr</w:t>
      </w:r>
      <w:r w:rsidR="001E566A" w:rsidRPr="002F116C">
        <w:rPr>
          <w:sz w:val="22"/>
          <w:szCs w:val="22"/>
        </w:rPr>
        <w:t>odzenia umownego określonego § 10</w:t>
      </w:r>
      <w:r w:rsidRPr="002F116C">
        <w:rPr>
          <w:sz w:val="22"/>
          <w:szCs w:val="22"/>
        </w:rPr>
        <w:t xml:space="preserve"> umowy, za każdy dzień zwłoki,</w:t>
      </w:r>
    </w:p>
    <w:p w:rsidR="00D025B3" w:rsidRPr="002F116C" w:rsidRDefault="00D025B3" w:rsidP="00875AF7">
      <w:pPr>
        <w:numPr>
          <w:ilvl w:val="0"/>
          <w:numId w:val="14"/>
        </w:numPr>
        <w:shd w:val="clear" w:color="auto" w:fill="FFFFFF"/>
        <w:tabs>
          <w:tab w:val="left" w:pos="937"/>
        </w:tabs>
        <w:suppressAutoHyphens w:val="0"/>
        <w:spacing w:line="271" w:lineRule="exact"/>
        <w:jc w:val="both"/>
        <w:rPr>
          <w:spacing w:val="-7"/>
          <w:sz w:val="22"/>
          <w:szCs w:val="22"/>
        </w:rPr>
      </w:pPr>
      <w:r w:rsidRPr="002F116C">
        <w:rPr>
          <w:sz w:val="22"/>
          <w:szCs w:val="22"/>
        </w:rPr>
        <w:t>zwłokę w usunięciu wad stwierdzonych przy odbiorze lub w okresie gwarancji i rękojmi - w wysokości 0,1% wynagr</w:t>
      </w:r>
      <w:r w:rsidR="001E566A" w:rsidRPr="002F116C">
        <w:rPr>
          <w:sz w:val="22"/>
          <w:szCs w:val="22"/>
        </w:rPr>
        <w:t>odzenia umownego określonego § 10</w:t>
      </w:r>
      <w:r w:rsidRPr="002F116C">
        <w:rPr>
          <w:sz w:val="22"/>
          <w:szCs w:val="22"/>
        </w:rPr>
        <w:t xml:space="preserve"> umowy</w:t>
      </w:r>
      <w:r w:rsidRPr="002F116C">
        <w:rPr>
          <w:color w:val="FF00FF"/>
          <w:sz w:val="22"/>
          <w:szCs w:val="22"/>
        </w:rPr>
        <w:t xml:space="preserve"> </w:t>
      </w:r>
      <w:r w:rsidRPr="002F116C">
        <w:rPr>
          <w:sz w:val="22"/>
          <w:szCs w:val="22"/>
        </w:rPr>
        <w:t>za każdy dzień zwłoki liczonej od dnia wyznaczonego na usunięcie wad,</w:t>
      </w:r>
    </w:p>
    <w:p w:rsidR="00D025B3" w:rsidRPr="002F116C" w:rsidRDefault="00D025B3" w:rsidP="00875AF7">
      <w:pPr>
        <w:numPr>
          <w:ilvl w:val="0"/>
          <w:numId w:val="14"/>
        </w:numPr>
        <w:suppressAutoHyphens w:val="0"/>
        <w:jc w:val="both"/>
        <w:rPr>
          <w:sz w:val="22"/>
          <w:szCs w:val="22"/>
        </w:rPr>
      </w:pPr>
      <w:r w:rsidRPr="002F116C">
        <w:rPr>
          <w:sz w:val="22"/>
          <w:szCs w:val="22"/>
        </w:rPr>
        <w:t>jeżeli wyznaczony termin do usunięcia wad przekroczy 14 dni Zamawiający usunie wady na koszt własny obciążając tym samym Wykonawcę;</w:t>
      </w:r>
    </w:p>
    <w:p w:rsidR="00D025B3" w:rsidRPr="002F116C" w:rsidRDefault="00D025B3" w:rsidP="00875AF7">
      <w:pPr>
        <w:numPr>
          <w:ilvl w:val="0"/>
          <w:numId w:val="14"/>
        </w:numPr>
        <w:suppressAutoHyphens w:val="0"/>
        <w:jc w:val="both"/>
        <w:rPr>
          <w:spacing w:val="-13"/>
          <w:sz w:val="22"/>
          <w:szCs w:val="22"/>
        </w:rPr>
      </w:pPr>
      <w:r w:rsidRPr="002F116C">
        <w:rPr>
          <w:sz w:val="22"/>
          <w:szCs w:val="22"/>
        </w:rPr>
        <w:t>odstąpienie od umowy z przyczyn zależnych po stronie W</w:t>
      </w:r>
      <w:r w:rsidR="00104A3A" w:rsidRPr="002F116C">
        <w:rPr>
          <w:sz w:val="22"/>
          <w:szCs w:val="22"/>
        </w:rPr>
        <w:t>ykonawcy w wysokości 1</w:t>
      </w:r>
      <w:r w:rsidRPr="002F116C">
        <w:rPr>
          <w:sz w:val="22"/>
          <w:szCs w:val="22"/>
        </w:rPr>
        <w:t>0% wynagrodzenia</w:t>
      </w:r>
      <w:r w:rsidRPr="002F116C">
        <w:rPr>
          <w:color w:val="FF0000"/>
          <w:sz w:val="22"/>
          <w:szCs w:val="22"/>
        </w:rPr>
        <w:t xml:space="preserve"> </w:t>
      </w:r>
      <w:r w:rsidRPr="002F116C">
        <w:rPr>
          <w:sz w:val="22"/>
          <w:szCs w:val="22"/>
        </w:rPr>
        <w:t xml:space="preserve">umownego </w:t>
      </w:r>
      <w:r w:rsidR="001E566A" w:rsidRPr="002F116C">
        <w:rPr>
          <w:sz w:val="22"/>
          <w:szCs w:val="22"/>
        </w:rPr>
        <w:t>określonego § 10</w:t>
      </w:r>
      <w:r w:rsidRPr="002F116C">
        <w:rPr>
          <w:sz w:val="22"/>
          <w:szCs w:val="22"/>
        </w:rPr>
        <w:t xml:space="preserve"> umowy.</w:t>
      </w:r>
    </w:p>
    <w:p w:rsidR="00D025B3" w:rsidRPr="002F116C" w:rsidRDefault="00D025B3" w:rsidP="00D025B3">
      <w:pPr>
        <w:tabs>
          <w:tab w:val="num" w:pos="360"/>
        </w:tabs>
        <w:ind w:left="360" w:hanging="360"/>
        <w:jc w:val="both"/>
        <w:rPr>
          <w:spacing w:val="-13"/>
          <w:sz w:val="22"/>
          <w:szCs w:val="22"/>
        </w:rPr>
      </w:pPr>
      <w:r w:rsidRPr="002F116C">
        <w:rPr>
          <w:spacing w:val="-3"/>
          <w:sz w:val="22"/>
          <w:szCs w:val="22"/>
        </w:rPr>
        <w:t>Wykonawca zapłaci karę umowną na konto Zamawiającego w terminie 14 dni od daty dorę</w:t>
      </w:r>
      <w:r w:rsidRPr="002F116C">
        <w:rPr>
          <w:spacing w:val="-3"/>
          <w:sz w:val="22"/>
          <w:szCs w:val="22"/>
        </w:rPr>
        <w:softHyphen/>
        <w:t>czenia pisemnego wezwania z określoną wysokością kary przez Zamawiającego.</w:t>
      </w:r>
    </w:p>
    <w:p w:rsidR="00D025B3" w:rsidRPr="002F116C" w:rsidRDefault="00D025B3" w:rsidP="00D025B3">
      <w:pPr>
        <w:shd w:val="clear" w:color="auto" w:fill="FFFFFF"/>
        <w:tabs>
          <w:tab w:val="num" w:pos="360"/>
        </w:tabs>
        <w:spacing w:line="271" w:lineRule="exact"/>
        <w:ind w:left="360" w:hanging="360"/>
        <w:jc w:val="both"/>
        <w:rPr>
          <w:spacing w:val="-13"/>
          <w:sz w:val="22"/>
          <w:szCs w:val="22"/>
        </w:rPr>
      </w:pPr>
      <w:r w:rsidRPr="002F116C">
        <w:rPr>
          <w:spacing w:val="-3"/>
          <w:sz w:val="22"/>
          <w:szCs w:val="22"/>
        </w:rPr>
        <w:t>Zamawiający ma prawo potrącenia kar umownych z bieżących należności Wykonawcy bez uprzedniego wezwania lub powiadomienia o zamiarze dokonania potrącenia.</w:t>
      </w:r>
    </w:p>
    <w:p w:rsidR="00D025B3" w:rsidRPr="002F116C" w:rsidRDefault="00D025B3" w:rsidP="00D025B3">
      <w:pPr>
        <w:shd w:val="clear" w:color="auto" w:fill="FFFFFF"/>
        <w:tabs>
          <w:tab w:val="num" w:pos="360"/>
          <w:tab w:val="num" w:pos="720"/>
        </w:tabs>
        <w:spacing w:line="271" w:lineRule="exact"/>
        <w:ind w:left="360" w:hanging="360"/>
        <w:jc w:val="both"/>
        <w:rPr>
          <w:spacing w:val="-13"/>
          <w:sz w:val="22"/>
          <w:szCs w:val="22"/>
        </w:rPr>
      </w:pPr>
      <w:r w:rsidRPr="002F116C">
        <w:rPr>
          <w:spacing w:val="-3"/>
          <w:sz w:val="22"/>
          <w:szCs w:val="22"/>
        </w:rPr>
        <w:t>Zamawiający zastrzega sobie prawo do dodatkowego odszkodowania uzupełniającego prze</w:t>
      </w:r>
      <w:r w:rsidRPr="002F116C">
        <w:rPr>
          <w:spacing w:val="-3"/>
          <w:sz w:val="22"/>
          <w:szCs w:val="22"/>
        </w:rPr>
        <w:softHyphen/>
        <w:t>wyższającego wysokość kar umownych do wysokości poniesionej szkody.</w:t>
      </w:r>
    </w:p>
    <w:p w:rsidR="00D025B3" w:rsidRPr="002F116C" w:rsidRDefault="00D025B3" w:rsidP="00D025B3">
      <w:pPr>
        <w:jc w:val="both"/>
        <w:rPr>
          <w:color w:val="FF0000"/>
          <w:sz w:val="22"/>
          <w:szCs w:val="22"/>
        </w:rPr>
      </w:pPr>
    </w:p>
    <w:p w:rsidR="00D025B3" w:rsidRPr="002F116C" w:rsidRDefault="00D025B3" w:rsidP="00D025B3">
      <w:pPr>
        <w:jc w:val="both"/>
        <w:rPr>
          <w:sz w:val="22"/>
          <w:szCs w:val="22"/>
        </w:rPr>
      </w:pPr>
      <w:r w:rsidRPr="002F116C">
        <w:rPr>
          <w:sz w:val="22"/>
          <w:szCs w:val="22"/>
        </w:rPr>
        <w:t>B. Zamawiający zapłaci  Wykonawcy kary umowne za:</w:t>
      </w:r>
    </w:p>
    <w:p w:rsidR="00D025B3" w:rsidRPr="002F116C" w:rsidRDefault="00D025B3" w:rsidP="00875AF7">
      <w:pPr>
        <w:numPr>
          <w:ilvl w:val="0"/>
          <w:numId w:val="15"/>
        </w:numPr>
        <w:suppressAutoHyphens w:val="0"/>
        <w:jc w:val="both"/>
        <w:rPr>
          <w:sz w:val="22"/>
          <w:szCs w:val="22"/>
        </w:rPr>
      </w:pPr>
      <w:r w:rsidRPr="002F116C">
        <w:rPr>
          <w:sz w:val="22"/>
          <w:szCs w:val="22"/>
        </w:rPr>
        <w:t>odstąpienie od umowy przez Wykonawcę z przyczyn, za które odpowiedzialność ponosi Zamawiający, w wysok</w:t>
      </w:r>
      <w:r w:rsidR="00104A3A" w:rsidRPr="002F116C">
        <w:rPr>
          <w:sz w:val="22"/>
          <w:szCs w:val="22"/>
        </w:rPr>
        <w:t xml:space="preserve">ości 2% wynagrodzenia umownego – z zastrzeżeniem art. 145 PZP </w:t>
      </w:r>
    </w:p>
    <w:p w:rsidR="004F70A3" w:rsidRPr="00023C8B" w:rsidRDefault="00D025B3" w:rsidP="00023C8B">
      <w:pPr>
        <w:numPr>
          <w:ilvl w:val="0"/>
          <w:numId w:val="15"/>
        </w:numPr>
        <w:suppressAutoHyphens w:val="0"/>
        <w:jc w:val="both"/>
        <w:rPr>
          <w:sz w:val="22"/>
          <w:szCs w:val="22"/>
        </w:rPr>
      </w:pPr>
      <w:r w:rsidRPr="002F116C">
        <w:rPr>
          <w:sz w:val="22"/>
          <w:szCs w:val="22"/>
        </w:rPr>
        <w:t>zwłokę w przekazaniu terenu budowy w wysokości 0,1% wynagrodzenia</w:t>
      </w:r>
      <w:r w:rsidR="00023C8B">
        <w:rPr>
          <w:sz w:val="22"/>
          <w:szCs w:val="22"/>
        </w:rPr>
        <w:t xml:space="preserve"> umownego za każdy dzień zwłoki.</w:t>
      </w:r>
    </w:p>
    <w:p w:rsidR="00D025B3" w:rsidRPr="002F116C" w:rsidRDefault="00CA3E73" w:rsidP="00D025B3">
      <w:pPr>
        <w:spacing w:before="240" w:after="240"/>
        <w:jc w:val="center"/>
        <w:rPr>
          <w:sz w:val="22"/>
          <w:szCs w:val="22"/>
        </w:rPr>
      </w:pPr>
      <w:r w:rsidRPr="002F116C">
        <w:rPr>
          <w:sz w:val="22"/>
          <w:szCs w:val="22"/>
        </w:rPr>
        <w:t>§ 14</w:t>
      </w:r>
    </w:p>
    <w:p w:rsidR="00D025B3" w:rsidRPr="002F116C" w:rsidRDefault="00D025B3" w:rsidP="00875AF7">
      <w:pPr>
        <w:numPr>
          <w:ilvl w:val="0"/>
          <w:numId w:val="16"/>
        </w:numPr>
        <w:suppressAutoHyphens w:val="0"/>
        <w:jc w:val="both"/>
        <w:rPr>
          <w:sz w:val="22"/>
          <w:szCs w:val="22"/>
        </w:rPr>
      </w:pPr>
      <w:r w:rsidRPr="002F116C">
        <w:rPr>
          <w:sz w:val="22"/>
          <w:szCs w:val="22"/>
        </w:rPr>
        <w:t>Zamawiającemu  przysługuje prawo do odstąpienia od umowy :</w:t>
      </w:r>
    </w:p>
    <w:p w:rsidR="00D025B3" w:rsidRPr="002F116C" w:rsidRDefault="00D025B3" w:rsidP="00875AF7">
      <w:pPr>
        <w:numPr>
          <w:ilvl w:val="0"/>
          <w:numId w:val="17"/>
        </w:numPr>
        <w:suppressAutoHyphens w:val="0"/>
        <w:jc w:val="both"/>
        <w:rPr>
          <w:sz w:val="22"/>
          <w:szCs w:val="22"/>
        </w:rPr>
      </w:pPr>
      <w:r w:rsidRPr="002F116C">
        <w:rPr>
          <w:sz w:val="22"/>
          <w:szCs w:val="22"/>
        </w:rPr>
        <w:t>w razie zaistnienia istotnej zmiany okoliczności powodującej, że wykonanie umowy nie leży w interesie publicznym, czego nie można było przewidzieć w chwili zawarcia umowy, w terminie 30 dni od powzięcia wiadomości o tych okolicznościach;</w:t>
      </w:r>
    </w:p>
    <w:p w:rsidR="00D025B3" w:rsidRPr="002F116C" w:rsidRDefault="00D025B3" w:rsidP="00875AF7">
      <w:pPr>
        <w:numPr>
          <w:ilvl w:val="0"/>
          <w:numId w:val="17"/>
        </w:numPr>
        <w:suppressAutoHyphens w:val="0"/>
        <w:jc w:val="both"/>
        <w:rPr>
          <w:sz w:val="22"/>
          <w:szCs w:val="22"/>
        </w:rPr>
      </w:pPr>
      <w:r w:rsidRPr="002F116C">
        <w:rPr>
          <w:sz w:val="22"/>
          <w:szCs w:val="22"/>
        </w:rPr>
        <w:t>jeżeli zostanie ogłoszona upadłość lub rozwiązanie firmy Wykonawcy;</w:t>
      </w:r>
    </w:p>
    <w:p w:rsidR="00D025B3" w:rsidRPr="002F116C" w:rsidRDefault="00D025B3" w:rsidP="00875AF7">
      <w:pPr>
        <w:numPr>
          <w:ilvl w:val="0"/>
          <w:numId w:val="17"/>
        </w:numPr>
        <w:suppressAutoHyphens w:val="0"/>
        <w:jc w:val="both"/>
        <w:rPr>
          <w:sz w:val="22"/>
          <w:szCs w:val="22"/>
        </w:rPr>
      </w:pPr>
      <w:r w:rsidRPr="002F116C">
        <w:rPr>
          <w:sz w:val="22"/>
          <w:szCs w:val="22"/>
        </w:rPr>
        <w:t>jeżeli zostanie wydany nakaz zajęcia majątku Wykonawcy;</w:t>
      </w:r>
    </w:p>
    <w:p w:rsidR="00D025B3" w:rsidRPr="002F116C" w:rsidRDefault="00D025B3" w:rsidP="00875AF7">
      <w:pPr>
        <w:numPr>
          <w:ilvl w:val="0"/>
          <w:numId w:val="17"/>
        </w:numPr>
        <w:suppressAutoHyphens w:val="0"/>
        <w:jc w:val="both"/>
        <w:rPr>
          <w:sz w:val="22"/>
          <w:szCs w:val="22"/>
        </w:rPr>
      </w:pPr>
      <w:r w:rsidRPr="002F116C">
        <w:rPr>
          <w:sz w:val="22"/>
          <w:szCs w:val="22"/>
        </w:rPr>
        <w:lastRenderedPageBreak/>
        <w:t>Wykonawca nie rozpoczął robót w terminie ustalonym w tej umowie bez uzasadnionych przyczyn oraz nie kontynuuje ich pomimo wezwania Zamawiającego złożonego na piśmie;</w:t>
      </w:r>
    </w:p>
    <w:p w:rsidR="00D025B3" w:rsidRPr="002F116C" w:rsidRDefault="00D025B3" w:rsidP="00875AF7">
      <w:pPr>
        <w:numPr>
          <w:ilvl w:val="0"/>
          <w:numId w:val="16"/>
        </w:numPr>
        <w:suppressAutoHyphens w:val="0"/>
        <w:jc w:val="both"/>
        <w:rPr>
          <w:sz w:val="22"/>
          <w:szCs w:val="22"/>
        </w:rPr>
      </w:pPr>
      <w:r w:rsidRPr="002F116C">
        <w:rPr>
          <w:sz w:val="22"/>
          <w:szCs w:val="22"/>
        </w:rPr>
        <w:t xml:space="preserve"> Zamawiający w razie odstąpienia od umowy z przyczyn, za które Wykonawca nie odpowiada, obowiązany jest do :</w:t>
      </w:r>
    </w:p>
    <w:p w:rsidR="00D025B3" w:rsidRPr="002F116C" w:rsidRDefault="00D025B3" w:rsidP="00875AF7">
      <w:pPr>
        <w:numPr>
          <w:ilvl w:val="2"/>
          <w:numId w:val="18"/>
        </w:numPr>
        <w:tabs>
          <w:tab w:val="num" w:pos="426"/>
        </w:tabs>
        <w:suppressAutoHyphens w:val="0"/>
        <w:ind w:left="426"/>
        <w:jc w:val="both"/>
        <w:rPr>
          <w:sz w:val="22"/>
          <w:szCs w:val="22"/>
        </w:rPr>
      </w:pPr>
      <w:r w:rsidRPr="002F116C">
        <w:rPr>
          <w:sz w:val="22"/>
          <w:szCs w:val="22"/>
        </w:rPr>
        <w:t>dokonania odbioru robót przerwanych oraz zapłaty wynagrodzenia za roboty, które zostały wykonane do dnia odstąpienia,</w:t>
      </w:r>
    </w:p>
    <w:p w:rsidR="00D025B3" w:rsidRPr="002F116C" w:rsidRDefault="00D025B3" w:rsidP="00875AF7">
      <w:pPr>
        <w:numPr>
          <w:ilvl w:val="2"/>
          <w:numId w:val="18"/>
        </w:numPr>
        <w:tabs>
          <w:tab w:val="num" w:pos="426"/>
        </w:tabs>
        <w:suppressAutoHyphens w:val="0"/>
        <w:ind w:left="426"/>
        <w:jc w:val="both"/>
        <w:rPr>
          <w:sz w:val="22"/>
          <w:szCs w:val="22"/>
        </w:rPr>
      </w:pPr>
      <w:r w:rsidRPr="002F116C">
        <w:rPr>
          <w:sz w:val="22"/>
          <w:szCs w:val="22"/>
        </w:rPr>
        <w:t xml:space="preserve"> przyjęcia od Wykonawcy pod swój dozór terenu budowy.</w:t>
      </w:r>
    </w:p>
    <w:p w:rsidR="00D025B3" w:rsidRPr="002F116C" w:rsidRDefault="00D025B3" w:rsidP="00D025B3">
      <w:pPr>
        <w:ind w:left="66"/>
        <w:jc w:val="both"/>
        <w:rPr>
          <w:sz w:val="22"/>
          <w:szCs w:val="22"/>
        </w:rPr>
      </w:pPr>
    </w:p>
    <w:p w:rsidR="00D025B3" w:rsidRPr="002F116C" w:rsidRDefault="00D025B3" w:rsidP="00875AF7">
      <w:pPr>
        <w:numPr>
          <w:ilvl w:val="0"/>
          <w:numId w:val="16"/>
        </w:numPr>
        <w:suppressAutoHyphens w:val="0"/>
        <w:jc w:val="both"/>
        <w:rPr>
          <w:sz w:val="22"/>
          <w:szCs w:val="22"/>
        </w:rPr>
      </w:pPr>
      <w:r w:rsidRPr="002F116C">
        <w:rPr>
          <w:sz w:val="22"/>
          <w:szCs w:val="22"/>
        </w:rPr>
        <w:t>Wykonawcy przysługuje prawo odstąpienia od umowy w szczególności , jeżeli :</w:t>
      </w:r>
    </w:p>
    <w:p w:rsidR="00D025B3" w:rsidRPr="002F116C" w:rsidRDefault="00D025B3" w:rsidP="00875AF7">
      <w:pPr>
        <w:numPr>
          <w:ilvl w:val="0"/>
          <w:numId w:val="19"/>
        </w:numPr>
        <w:suppressAutoHyphens w:val="0"/>
        <w:jc w:val="both"/>
        <w:rPr>
          <w:sz w:val="22"/>
          <w:szCs w:val="22"/>
        </w:rPr>
      </w:pPr>
      <w:r w:rsidRPr="002F116C">
        <w:rPr>
          <w:sz w:val="22"/>
          <w:szCs w:val="22"/>
        </w:rPr>
        <w:t xml:space="preserve"> Zamawiający odmawia bez uzasadnionej przyczyny odbioru robót lub odmawia podpisania protokołu odbioru,</w:t>
      </w:r>
    </w:p>
    <w:p w:rsidR="00D025B3" w:rsidRPr="002F116C" w:rsidRDefault="00D025B3" w:rsidP="00875AF7">
      <w:pPr>
        <w:numPr>
          <w:ilvl w:val="0"/>
          <w:numId w:val="19"/>
        </w:numPr>
        <w:suppressAutoHyphens w:val="0"/>
        <w:jc w:val="both"/>
        <w:rPr>
          <w:sz w:val="22"/>
          <w:szCs w:val="22"/>
        </w:rPr>
      </w:pPr>
      <w:r w:rsidRPr="002F116C">
        <w:rPr>
          <w:sz w:val="22"/>
          <w:szCs w:val="22"/>
        </w:rPr>
        <w:t>Zamawiający zawiadomi Wykonawcę, iż wobec zaistnienia uprzednio nie przewidzianych okoliczności nie będzie mógł spełnić swoich zobowiązań umownych wobec Wykonawcy.</w:t>
      </w:r>
    </w:p>
    <w:p w:rsidR="00D025B3" w:rsidRPr="002F116C" w:rsidRDefault="00D025B3" w:rsidP="00D025B3">
      <w:pPr>
        <w:jc w:val="both"/>
        <w:rPr>
          <w:sz w:val="22"/>
          <w:szCs w:val="22"/>
        </w:rPr>
      </w:pPr>
    </w:p>
    <w:p w:rsidR="00D025B3" w:rsidRPr="002F116C" w:rsidRDefault="00D025B3" w:rsidP="00875AF7">
      <w:pPr>
        <w:numPr>
          <w:ilvl w:val="0"/>
          <w:numId w:val="16"/>
        </w:numPr>
        <w:suppressAutoHyphens w:val="0"/>
        <w:jc w:val="both"/>
        <w:rPr>
          <w:sz w:val="22"/>
          <w:szCs w:val="22"/>
        </w:rPr>
      </w:pPr>
      <w:r w:rsidRPr="002F116C">
        <w:rPr>
          <w:sz w:val="22"/>
          <w:szCs w:val="22"/>
        </w:rPr>
        <w:t>W przypadku odstąpienia od umowy</w:t>
      </w:r>
      <w:r w:rsidR="00A43DBB">
        <w:rPr>
          <w:sz w:val="22"/>
          <w:szCs w:val="22"/>
        </w:rPr>
        <w:t xml:space="preserve"> na Wykonawcy ciążą</w:t>
      </w:r>
      <w:r w:rsidRPr="002F116C">
        <w:rPr>
          <w:sz w:val="22"/>
          <w:szCs w:val="22"/>
        </w:rPr>
        <w:t xml:space="preserve"> następujące obowiązki :</w:t>
      </w:r>
    </w:p>
    <w:p w:rsidR="00D025B3" w:rsidRPr="002F116C" w:rsidRDefault="00D025B3" w:rsidP="00875AF7">
      <w:pPr>
        <w:numPr>
          <w:ilvl w:val="0"/>
          <w:numId w:val="20"/>
        </w:numPr>
        <w:suppressAutoHyphens w:val="0"/>
        <w:jc w:val="both"/>
        <w:rPr>
          <w:sz w:val="22"/>
          <w:szCs w:val="22"/>
        </w:rPr>
      </w:pPr>
      <w:r w:rsidRPr="002F116C">
        <w:rPr>
          <w:sz w:val="22"/>
          <w:szCs w:val="22"/>
        </w:rPr>
        <w:t>w terminie 7 dni od daty odstąpienia od umowy Wykonawca przy udziale Zamawiającego sporządzi szczegółowy protokół inwentaryzacji robót według stanu na dzień odstąpienia,</w:t>
      </w:r>
    </w:p>
    <w:p w:rsidR="00D025B3" w:rsidRPr="002F116C" w:rsidRDefault="00D025B3" w:rsidP="00875AF7">
      <w:pPr>
        <w:numPr>
          <w:ilvl w:val="0"/>
          <w:numId w:val="20"/>
        </w:numPr>
        <w:suppressAutoHyphens w:val="0"/>
        <w:jc w:val="both"/>
        <w:rPr>
          <w:sz w:val="22"/>
          <w:szCs w:val="22"/>
        </w:rPr>
      </w:pPr>
      <w:r w:rsidRPr="002F116C">
        <w:rPr>
          <w:sz w:val="22"/>
          <w:szCs w:val="22"/>
        </w:rPr>
        <w:t>Wykonawca zabezpieczy przerwane roboty w zakresie obustronnie uzgodnionym na koszt strony, która  przyczyniła się do odstąpienia od umowy.</w:t>
      </w:r>
    </w:p>
    <w:p w:rsidR="00D025B3" w:rsidRPr="002F116C" w:rsidRDefault="00D025B3" w:rsidP="00875AF7">
      <w:pPr>
        <w:numPr>
          <w:ilvl w:val="0"/>
          <w:numId w:val="20"/>
        </w:numPr>
        <w:suppressAutoHyphens w:val="0"/>
        <w:jc w:val="both"/>
        <w:rPr>
          <w:sz w:val="22"/>
          <w:szCs w:val="22"/>
        </w:rPr>
      </w:pPr>
      <w:r w:rsidRPr="002F116C">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D025B3" w:rsidRPr="002F116C" w:rsidRDefault="00D025B3" w:rsidP="00875AF7">
      <w:pPr>
        <w:numPr>
          <w:ilvl w:val="0"/>
          <w:numId w:val="20"/>
        </w:numPr>
        <w:suppressAutoHyphens w:val="0"/>
        <w:jc w:val="both"/>
        <w:rPr>
          <w:sz w:val="22"/>
          <w:szCs w:val="22"/>
        </w:rPr>
      </w:pPr>
      <w:r w:rsidRPr="002F116C">
        <w:rPr>
          <w:sz w:val="22"/>
          <w:szCs w:val="22"/>
        </w:rPr>
        <w:t>Wykonawca zgłosi do dokonania przez Zamawiającego odbioru robót przerwanych oraz robót zabezpieczających, jeżeli odstąpienie od umowy nastąpiło z przyczyn, za które Wykonawca nie odpowiada,</w:t>
      </w:r>
    </w:p>
    <w:p w:rsidR="00D025B3" w:rsidRPr="002F116C" w:rsidRDefault="00D025B3" w:rsidP="00875AF7">
      <w:pPr>
        <w:numPr>
          <w:ilvl w:val="0"/>
          <w:numId w:val="20"/>
        </w:numPr>
        <w:suppressAutoHyphens w:val="0"/>
        <w:jc w:val="both"/>
        <w:rPr>
          <w:sz w:val="22"/>
          <w:szCs w:val="22"/>
        </w:rPr>
      </w:pPr>
      <w:r w:rsidRPr="002F116C">
        <w:rPr>
          <w:sz w:val="22"/>
          <w:szCs w:val="22"/>
        </w:rPr>
        <w:t>Wykonawca niezwłocznie, a najpóźniej w terminie 30 dni, usunie z terenu budowy urządzenia zaplecza budowy przez niego dostarczone lub wzniesione,</w:t>
      </w:r>
    </w:p>
    <w:p w:rsidR="00D025B3" w:rsidRPr="002F116C" w:rsidRDefault="00D025B3" w:rsidP="00D025B3">
      <w:pPr>
        <w:jc w:val="both"/>
        <w:rPr>
          <w:sz w:val="22"/>
          <w:szCs w:val="22"/>
        </w:rPr>
      </w:pPr>
    </w:p>
    <w:p w:rsidR="00D025B3" w:rsidRPr="002E2448" w:rsidRDefault="00D025B3" w:rsidP="002E2448">
      <w:pPr>
        <w:numPr>
          <w:ilvl w:val="0"/>
          <w:numId w:val="16"/>
        </w:numPr>
        <w:suppressAutoHyphens w:val="0"/>
        <w:jc w:val="both"/>
        <w:rPr>
          <w:sz w:val="22"/>
          <w:szCs w:val="22"/>
        </w:rPr>
      </w:pPr>
      <w:r w:rsidRPr="002F116C">
        <w:rPr>
          <w:sz w:val="22"/>
          <w:szCs w:val="22"/>
        </w:rPr>
        <w:t>Odstąpienie od umowy winno nastąpić w formie pisemnej  pod rygorem nieważności takiego oświadczenia i powinno zawierać uzasadnienie.</w:t>
      </w:r>
    </w:p>
    <w:p w:rsidR="00D025B3" w:rsidRPr="002F116C" w:rsidRDefault="00CA3E73" w:rsidP="00D025B3">
      <w:pPr>
        <w:spacing w:before="240" w:after="240"/>
        <w:jc w:val="center"/>
        <w:rPr>
          <w:sz w:val="22"/>
          <w:szCs w:val="22"/>
        </w:rPr>
      </w:pPr>
      <w:r w:rsidRPr="002F116C">
        <w:rPr>
          <w:sz w:val="22"/>
          <w:szCs w:val="22"/>
        </w:rPr>
        <w:t>§ 15</w:t>
      </w:r>
    </w:p>
    <w:p w:rsidR="00D025B3" w:rsidRPr="002F116C" w:rsidRDefault="00D025B3" w:rsidP="00875AF7">
      <w:pPr>
        <w:numPr>
          <w:ilvl w:val="0"/>
          <w:numId w:val="21"/>
        </w:numPr>
        <w:suppressAutoHyphens w:val="0"/>
        <w:jc w:val="both"/>
        <w:rPr>
          <w:sz w:val="22"/>
          <w:szCs w:val="22"/>
        </w:rPr>
      </w:pPr>
      <w:r w:rsidRPr="002F116C">
        <w:rPr>
          <w:sz w:val="22"/>
          <w:szCs w:val="22"/>
        </w:rPr>
        <w:t>W razie powstania sporu na tle wykonania niniejszej umowy o wykonanie robót Wykonawca jest zobowiązany przede wszystkim do wyczerpania drogi postępowania reklamacyjnego.</w:t>
      </w:r>
    </w:p>
    <w:p w:rsidR="00D025B3" w:rsidRPr="002F116C" w:rsidRDefault="00D025B3" w:rsidP="00875AF7">
      <w:pPr>
        <w:numPr>
          <w:ilvl w:val="0"/>
          <w:numId w:val="21"/>
        </w:numPr>
        <w:suppressAutoHyphens w:val="0"/>
        <w:jc w:val="both"/>
        <w:rPr>
          <w:sz w:val="22"/>
          <w:szCs w:val="22"/>
        </w:rPr>
      </w:pPr>
      <w:r w:rsidRPr="002F116C">
        <w:rPr>
          <w:sz w:val="22"/>
          <w:szCs w:val="22"/>
        </w:rPr>
        <w:t>Reklamację wykonuje się poprzez skierowanie konkretnego roszczenia do Zamawiającego</w:t>
      </w:r>
    </w:p>
    <w:p w:rsidR="00D025B3" w:rsidRPr="002F116C" w:rsidRDefault="00D025B3" w:rsidP="00875AF7">
      <w:pPr>
        <w:numPr>
          <w:ilvl w:val="0"/>
          <w:numId w:val="21"/>
        </w:numPr>
        <w:suppressAutoHyphens w:val="0"/>
        <w:jc w:val="both"/>
        <w:rPr>
          <w:sz w:val="22"/>
          <w:szCs w:val="22"/>
        </w:rPr>
      </w:pPr>
      <w:r w:rsidRPr="002F116C">
        <w:rPr>
          <w:sz w:val="22"/>
          <w:szCs w:val="22"/>
        </w:rPr>
        <w:t>Zamawiający ma obowiązek do pisemnego ustosunkowania się do zgłoszonego przez Wykonawcę roszczenia w terminie 21 dni od daty zgłoszenia roszczenia.</w:t>
      </w:r>
    </w:p>
    <w:p w:rsidR="00D025B3" w:rsidRPr="002F116C" w:rsidRDefault="00D025B3" w:rsidP="00875AF7">
      <w:pPr>
        <w:numPr>
          <w:ilvl w:val="0"/>
          <w:numId w:val="21"/>
        </w:numPr>
        <w:suppressAutoHyphens w:val="0"/>
        <w:jc w:val="both"/>
        <w:rPr>
          <w:sz w:val="22"/>
          <w:szCs w:val="22"/>
        </w:rPr>
      </w:pPr>
      <w:r w:rsidRPr="002F116C">
        <w:rPr>
          <w:sz w:val="22"/>
          <w:szCs w:val="22"/>
        </w:rPr>
        <w:t>W razie odmowy przez Zamawiającego uznania roszczenia Wykonawcy, względnie nie udzielenia odpowiedzi na roszczenie w terminie, o którym mowa w pkt.3, Wykonawca uprawniony jest do wystąpienia na drogę sądową.</w:t>
      </w:r>
    </w:p>
    <w:p w:rsidR="00D025B3" w:rsidRPr="002F116C" w:rsidRDefault="00D025B3" w:rsidP="00875AF7">
      <w:pPr>
        <w:numPr>
          <w:ilvl w:val="0"/>
          <w:numId w:val="21"/>
        </w:numPr>
        <w:suppressAutoHyphens w:val="0"/>
        <w:jc w:val="both"/>
        <w:rPr>
          <w:sz w:val="22"/>
          <w:szCs w:val="22"/>
        </w:rPr>
      </w:pPr>
      <w:r w:rsidRPr="002F116C">
        <w:rPr>
          <w:sz w:val="22"/>
          <w:szCs w:val="22"/>
        </w:rPr>
        <w:t>Przy realizacji niniejszej umowy mają zastosowanie przepisy prawa polskiego,                          a właściwym do rozpoznania sporów wynikłych na tle realizacji przedmiotu umowy są polskie sądy powszechne.</w:t>
      </w:r>
    </w:p>
    <w:p w:rsidR="00D025B3" w:rsidRPr="002F116C" w:rsidRDefault="00CA3E73" w:rsidP="00D025B3">
      <w:pPr>
        <w:spacing w:before="240" w:after="240"/>
        <w:jc w:val="center"/>
        <w:rPr>
          <w:sz w:val="22"/>
          <w:szCs w:val="22"/>
        </w:rPr>
      </w:pPr>
      <w:r w:rsidRPr="002F116C">
        <w:rPr>
          <w:sz w:val="22"/>
          <w:szCs w:val="22"/>
        </w:rPr>
        <w:t>§ 16</w:t>
      </w:r>
    </w:p>
    <w:p w:rsidR="00D025B3" w:rsidRPr="002F116C" w:rsidRDefault="00D025B3" w:rsidP="00875AF7">
      <w:pPr>
        <w:numPr>
          <w:ilvl w:val="0"/>
          <w:numId w:val="22"/>
        </w:numPr>
        <w:suppressAutoHyphens w:val="0"/>
        <w:jc w:val="both"/>
        <w:rPr>
          <w:sz w:val="22"/>
          <w:szCs w:val="22"/>
        </w:rPr>
      </w:pPr>
      <w:r w:rsidRPr="002F116C">
        <w:rPr>
          <w:sz w:val="22"/>
          <w:szCs w:val="22"/>
        </w:rPr>
        <w:t>Przy realizacji niniejszej umowy mają zastosowanie przepisy prawa polskiego.</w:t>
      </w:r>
    </w:p>
    <w:p w:rsidR="00D025B3" w:rsidRPr="002F116C" w:rsidRDefault="00D025B3" w:rsidP="00875AF7">
      <w:pPr>
        <w:numPr>
          <w:ilvl w:val="0"/>
          <w:numId w:val="22"/>
        </w:numPr>
        <w:suppressAutoHyphens w:val="0"/>
        <w:jc w:val="both"/>
        <w:rPr>
          <w:sz w:val="22"/>
          <w:szCs w:val="22"/>
        </w:rPr>
      </w:pPr>
      <w:r w:rsidRPr="002F116C">
        <w:rPr>
          <w:sz w:val="22"/>
          <w:szCs w:val="22"/>
        </w:rPr>
        <w:t>W sprawach nie uregulowanych w umowie, mają zastosowanie odpowiednie przepisy kodeksu cywilnego i ustawy prawa zamówień publicznych.</w:t>
      </w:r>
    </w:p>
    <w:p w:rsidR="00302901" w:rsidRPr="002E2448" w:rsidRDefault="00D025B3" w:rsidP="002E2448">
      <w:pPr>
        <w:numPr>
          <w:ilvl w:val="0"/>
          <w:numId w:val="22"/>
        </w:numPr>
        <w:suppressAutoHyphens w:val="0"/>
        <w:jc w:val="both"/>
        <w:rPr>
          <w:sz w:val="22"/>
          <w:szCs w:val="22"/>
        </w:rPr>
      </w:pPr>
      <w:r w:rsidRPr="002F116C">
        <w:rPr>
          <w:sz w:val="22"/>
          <w:szCs w:val="22"/>
        </w:rPr>
        <w:t>Wszystkie spory wynikające z wykonania niniejszej umowy, które nie mogą być rozstrzygnięte polubownie, będą przekazywane do rozstrzygania właściwego rzeczowo sądu.</w:t>
      </w:r>
    </w:p>
    <w:p w:rsidR="00D025B3" w:rsidRPr="002F116C" w:rsidRDefault="00CA3E73" w:rsidP="00D025B3">
      <w:pPr>
        <w:spacing w:before="240" w:after="240"/>
        <w:jc w:val="center"/>
        <w:rPr>
          <w:sz w:val="22"/>
          <w:szCs w:val="22"/>
        </w:rPr>
      </w:pPr>
      <w:r w:rsidRPr="002F116C">
        <w:rPr>
          <w:sz w:val="22"/>
          <w:szCs w:val="22"/>
        </w:rPr>
        <w:lastRenderedPageBreak/>
        <w:t>§ 17</w:t>
      </w:r>
    </w:p>
    <w:p w:rsidR="00D025B3" w:rsidRPr="002F116C" w:rsidRDefault="00D025B3" w:rsidP="00D025B3">
      <w:pPr>
        <w:pStyle w:val="Tekstpodstawowy"/>
        <w:rPr>
          <w:sz w:val="22"/>
          <w:szCs w:val="22"/>
        </w:rPr>
      </w:pPr>
      <w:r w:rsidRPr="002F116C">
        <w:rPr>
          <w:sz w:val="22"/>
          <w:szCs w:val="22"/>
        </w:rPr>
        <w:t xml:space="preserve">Bez pisemnej zgody Zamawiającego Wykonawca nie może przenosić wierzytelności wynikających z niniejszej umowy na osobę trzecią. Specyfikacja i oferta wykonawcy stanowią integralną część umowy. </w:t>
      </w:r>
    </w:p>
    <w:p w:rsidR="00D025B3" w:rsidRPr="002F116C" w:rsidRDefault="00CA3E73" w:rsidP="00D025B3">
      <w:pPr>
        <w:pStyle w:val="Tekstpodstawowy"/>
        <w:spacing w:before="240" w:after="240"/>
        <w:jc w:val="center"/>
        <w:rPr>
          <w:sz w:val="22"/>
          <w:szCs w:val="22"/>
        </w:rPr>
      </w:pPr>
      <w:r w:rsidRPr="002F116C">
        <w:rPr>
          <w:sz w:val="22"/>
          <w:szCs w:val="22"/>
        </w:rPr>
        <w:t>§ 18</w:t>
      </w:r>
    </w:p>
    <w:p w:rsidR="00D025B3" w:rsidRPr="002F116C" w:rsidRDefault="00D025B3" w:rsidP="00D025B3">
      <w:pPr>
        <w:jc w:val="both"/>
        <w:rPr>
          <w:sz w:val="22"/>
          <w:szCs w:val="22"/>
        </w:rPr>
      </w:pPr>
      <w:r w:rsidRPr="002F116C">
        <w:rPr>
          <w:sz w:val="22"/>
          <w:szCs w:val="22"/>
        </w:rPr>
        <w:t>Umowę niniejszą sporządza się w trzech jednobrzmiących egzemplarzach z tego:</w:t>
      </w:r>
    </w:p>
    <w:p w:rsidR="00D025B3" w:rsidRPr="002F116C" w:rsidRDefault="00D025B3" w:rsidP="00D025B3">
      <w:pPr>
        <w:jc w:val="both"/>
        <w:rPr>
          <w:sz w:val="22"/>
          <w:szCs w:val="22"/>
        </w:rPr>
      </w:pPr>
      <w:r w:rsidRPr="002F116C">
        <w:rPr>
          <w:sz w:val="22"/>
          <w:szCs w:val="22"/>
        </w:rPr>
        <w:t xml:space="preserve">-  2 egz. dla Zamawiającego </w:t>
      </w:r>
    </w:p>
    <w:p w:rsidR="00D025B3" w:rsidRPr="002F116C" w:rsidRDefault="00D025B3" w:rsidP="00D025B3">
      <w:pPr>
        <w:jc w:val="both"/>
        <w:rPr>
          <w:sz w:val="22"/>
          <w:szCs w:val="22"/>
        </w:rPr>
      </w:pPr>
      <w:r w:rsidRPr="002F116C">
        <w:rPr>
          <w:sz w:val="22"/>
          <w:szCs w:val="22"/>
        </w:rPr>
        <w:t xml:space="preserve">-  1 egz. dla Wykonawcy. </w:t>
      </w:r>
    </w:p>
    <w:p w:rsidR="00D025B3" w:rsidRPr="002F116C" w:rsidRDefault="00D025B3" w:rsidP="00D025B3">
      <w:pPr>
        <w:jc w:val="both"/>
        <w:rPr>
          <w:b/>
          <w:sz w:val="22"/>
          <w:szCs w:val="22"/>
        </w:rPr>
      </w:pPr>
    </w:p>
    <w:p w:rsidR="00D025B3" w:rsidRPr="002F116C" w:rsidRDefault="00D025B3" w:rsidP="00D025B3">
      <w:pPr>
        <w:ind w:firstLine="708"/>
        <w:jc w:val="both"/>
        <w:rPr>
          <w:b/>
          <w:sz w:val="22"/>
          <w:szCs w:val="22"/>
        </w:rPr>
      </w:pPr>
      <w:r w:rsidRPr="002F116C">
        <w:rPr>
          <w:b/>
          <w:sz w:val="22"/>
          <w:szCs w:val="22"/>
        </w:rPr>
        <w:t xml:space="preserve">    Zamawiający:                                               </w:t>
      </w:r>
      <w:r w:rsidRPr="002F116C">
        <w:rPr>
          <w:b/>
          <w:sz w:val="22"/>
          <w:szCs w:val="22"/>
        </w:rPr>
        <w:tab/>
        <w:t xml:space="preserve">Wykonawca:      </w:t>
      </w:r>
    </w:p>
    <w:p w:rsidR="00D025B3" w:rsidRPr="002F116C" w:rsidRDefault="00D025B3" w:rsidP="00D025B3">
      <w:pPr>
        <w:ind w:firstLine="708"/>
        <w:jc w:val="both"/>
        <w:rPr>
          <w:sz w:val="22"/>
          <w:szCs w:val="22"/>
        </w:rPr>
      </w:pPr>
      <w:r w:rsidRPr="002F116C">
        <w:rPr>
          <w:b/>
          <w:sz w:val="22"/>
          <w:szCs w:val="22"/>
        </w:rPr>
        <w:t xml:space="preserve">                                               </w:t>
      </w:r>
    </w:p>
    <w:p w:rsidR="00D025B3" w:rsidRPr="002F116C" w:rsidRDefault="00D025B3" w:rsidP="00D025B3">
      <w:pPr>
        <w:ind w:firstLine="708"/>
        <w:jc w:val="both"/>
        <w:rPr>
          <w:sz w:val="22"/>
          <w:szCs w:val="22"/>
        </w:rPr>
      </w:pPr>
      <w:r w:rsidRPr="002F116C">
        <w:rPr>
          <w:sz w:val="22"/>
          <w:szCs w:val="22"/>
        </w:rPr>
        <w:t xml:space="preserve">........................................    </w:t>
      </w:r>
      <w:r w:rsidRPr="002F116C">
        <w:rPr>
          <w:sz w:val="22"/>
          <w:szCs w:val="22"/>
        </w:rPr>
        <w:tab/>
      </w:r>
      <w:r w:rsidRPr="002F116C">
        <w:rPr>
          <w:sz w:val="22"/>
          <w:szCs w:val="22"/>
        </w:rPr>
        <w:tab/>
        <w:t xml:space="preserve"> </w:t>
      </w:r>
      <w:r w:rsidRPr="002F116C">
        <w:rPr>
          <w:sz w:val="22"/>
          <w:szCs w:val="22"/>
        </w:rPr>
        <w:tab/>
      </w:r>
      <w:r w:rsidRPr="002F116C">
        <w:rPr>
          <w:sz w:val="22"/>
          <w:szCs w:val="22"/>
        </w:rPr>
        <w:tab/>
        <w:t xml:space="preserve">     ..........................................</w:t>
      </w:r>
    </w:p>
    <w:p w:rsidR="00D025B3" w:rsidRPr="002F116C" w:rsidRDefault="00D025B3" w:rsidP="00D025B3">
      <w:pPr>
        <w:rPr>
          <w:sz w:val="22"/>
          <w:szCs w:val="22"/>
        </w:rPr>
      </w:pPr>
    </w:p>
    <w:p w:rsidR="00D025B3" w:rsidRPr="002F116C" w:rsidRDefault="00D025B3" w:rsidP="000D455D">
      <w:pPr>
        <w:tabs>
          <w:tab w:val="left" w:pos="0"/>
        </w:tabs>
        <w:rPr>
          <w:b/>
          <w:sz w:val="22"/>
          <w:szCs w:val="22"/>
        </w:rPr>
      </w:pPr>
    </w:p>
    <w:p w:rsidR="00D025B3" w:rsidRPr="002F116C" w:rsidRDefault="00D025B3" w:rsidP="000D455D">
      <w:pPr>
        <w:tabs>
          <w:tab w:val="left" w:pos="0"/>
        </w:tabs>
        <w:rPr>
          <w:b/>
          <w:sz w:val="22"/>
          <w:szCs w:val="22"/>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302901" w:rsidRDefault="00302901" w:rsidP="000D455D">
      <w:pPr>
        <w:tabs>
          <w:tab w:val="left" w:pos="0"/>
        </w:tabs>
        <w:rPr>
          <w:b/>
          <w:sz w:val="24"/>
        </w:rPr>
      </w:pPr>
    </w:p>
    <w:p w:rsidR="005A4AE7" w:rsidRDefault="005A4AE7" w:rsidP="000D455D">
      <w:pPr>
        <w:tabs>
          <w:tab w:val="left" w:pos="0"/>
        </w:tabs>
        <w:rPr>
          <w:b/>
          <w:sz w:val="24"/>
        </w:rPr>
      </w:pPr>
    </w:p>
    <w:p w:rsidR="001E566A" w:rsidRDefault="001E566A" w:rsidP="000D455D">
      <w:pPr>
        <w:tabs>
          <w:tab w:val="left" w:pos="0"/>
        </w:tabs>
        <w:rPr>
          <w:b/>
          <w:sz w:val="24"/>
        </w:rPr>
      </w:pPr>
    </w:p>
    <w:p w:rsidR="001E566A" w:rsidRDefault="001E566A" w:rsidP="000D455D">
      <w:pPr>
        <w:tabs>
          <w:tab w:val="left" w:pos="0"/>
        </w:tabs>
        <w:rPr>
          <w:b/>
          <w:sz w:val="24"/>
        </w:rPr>
      </w:pPr>
    </w:p>
    <w:p w:rsidR="001E566A" w:rsidRDefault="001E566A" w:rsidP="000D455D">
      <w:pPr>
        <w:tabs>
          <w:tab w:val="left" w:pos="0"/>
        </w:tabs>
        <w:rPr>
          <w:b/>
          <w:sz w:val="24"/>
        </w:rPr>
      </w:pPr>
    </w:p>
    <w:p w:rsidR="00023C8B" w:rsidRDefault="00023C8B" w:rsidP="00364C75">
      <w:pPr>
        <w:jc w:val="both"/>
        <w:rPr>
          <w:sz w:val="24"/>
        </w:rPr>
      </w:pPr>
    </w:p>
    <w:sectPr w:rsidR="00023C8B" w:rsidSect="00657B6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3F0" w:rsidRDefault="00FF43F0" w:rsidP="00D025B3">
      <w:r>
        <w:separator/>
      </w:r>
    </w:p>
  </w:endnote>
  <w:endnote w:type="continuationSeparator" w:id="0">
    <w:p w:rsidR="00FF43F0" w:rsidRDefault="00FF43F0" w:rsidP="00D02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Narrow">
    <w:altName w:val="Arial"/>
    <w:charset w:val="EE"/>
    <w:family w:val="swiss"/>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53" w:rsidRDefault="00414253">
    <w:pPr>
      <w:pStyle w:val="Stopka"/>
    </w:pPr>
  </w:p>
  <w:p w:rsidR="00414253" w:rsidRDefault="00414253" w:rsidP="009E2183">
    <w:pPr>
      <w:tabs>
        <w:tab w:val="left" w:pos="3813"/>
      </w:tabs>
      <w:jc w:val="center"/>
    </w:pPr>
    <w:r w:rsidRPr="00E35E52">
      <w:rPr>
        <w:rFonts w:ascii="Verdana" w:hAnsi="Verdana"/>
        <w:i/>
        <w:iCs/>
        <w:sz w:val="18"/>
        <w:szCs w:val="18"/>
      </w:rPr>
      <w:t>… dla rozwoju Województwa Świętokrzyskiego</w:t>
    </w:r>
    <w:r>
      <w:rPr>
        <w:rFonts w:ascii="Verdana" w:hAnsi="Verdana"/>
        <w:i/>
        <w:iCs/>
        <w:sz w:val="18"/>
        <w:szCs w:val="18"/>
      </w:rPr>
      <w:t>...</w:t>
    </w:r>
  </w:p>
  <w:p w:rsidR="00414253" w:rsidRDefault="004142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3F0" w:rsidRDefault="00FF43F0" w:rsidP="00D025B3">
      <w:r>
        <w:separator/>
      </w:r>
    </w:p>
  </w:footnote>
  <w:footnote w:type="continuationSeparator" w:id="0">
    <w:p w:rsidR="00FF43F0" w:rsidRDefault="00FF43F0" w:rsidP="00D025B3">
      <w:r>
        <w:continuationSeparator/>
      </w:r>
    </w:p>
  </w:footnote>
  <w:footnote w:id="1">
    <w:p w:rsidR="00414253" w:rsidRDefault="00414253" w:rsidP="00D025B3">
      <w:pPr>
        <w:pStyle w:val="Tekstprzypisudolnego"/>
      </w:pPr>
      <w:r>
        <w:rPr>
          <w:rStyle w:val="Odwoanieprzypisudolnego"/>
        </w:rPr>
        <w:t>1</w:t>
      </w:r>
      <w:r>
        <w:t xml:space="preserve"> jeśli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53" w:rsidRDefault="00414253">
    <w:pPr>
      <w:pStyle w:val="Nagwek"/>
    </w:pPr>
    <w:r>
      <w:rPr>
        <w:noProof/>
        <w:lang w:eastAsia="pl-PL"/>
      </w:rPr>
      <w:drawing>
        <wp:inline distT="0" distB="0" distL="0" distR="0">
          <wp:extent cx="5760720" cy="829310"/>
          <wp:effectExtent l="19050" t="0" r="0" b="0"/>
          <wp:docPr id="1" name="Obraz 1" descr="zestaw1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1_szare"/>
                  <pic:cNvPicPr>
                    <a:picLocks noChangeAspect="1" noChangeArrowheads="1"/>
                  </pic:cNvPicPr>
                </pic:nvPicPr>
                <pic:blipFill>
                  <a:blip r:embed="rId1"/>
                  <a:srcRect/>
                  <a:stretch>
                    <a:fillRect/>
                  </a:stretch>
                </pic:blipFill>
                <pic:spPr bwMode="auto">
                  <a:xfrm>
                    <a:off x="0" y="0"/>
                    <a:ext cx="5760720" cy="829310"/>
                  </a:xfrm>
                  <a:prstGeom prst="rect">
                    <a:avLst/>
                  </a:prstGeom>
                  <a:noFill/>
                  <a:ln w="9525">
                    <a:noFill/>
                    <a:miter lim="800000"/>
                    <a:headEnd/>
                    <a:tailEnd/>
                  </a:ln>
                </pic:spPr>
              </pic:pic>
            </a:graphicData>
          </a:graphic>
        </wp:inline>
      </w:drawing>
    </w:r>
  </w:p>
  <w:p w:rsidR="00414253" w:rsidRDefault="0041425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bullet"/>
      <w:lvlText w:val=""/>
      <w:lvlJc w:val="left"/>
      <w:pPr>
        <w:tabs>
          <w:tab w:val="num" w:pos="1080"/>
        </w:tabs>
        <w:ind w:left="1080" w:hanging="360"/>
      </w:pPr>
      <w:rPr>
        <w:rFonts w:ascii="Symbol" w:hAnsi="Symbol"/>
        <w:sz w:val="24"/>
        <w:szCs w:val="24"/>
      </w:rPr>
    </w:lvl>
  </w:abstractNum>
  <w:abstractNum w:abstractNumId="1">
    <w:nsid w:val="0000000D"/>
    <w:multiLevelType w:val="singleLevel"/>
    <w:tmpl w:val="0000000D"/>
    <w:name w:val="WW8Num13"/>
    <w:lvl w:ilvl="0">
      <w:start w:val="1"/>
      <w:numFmt w:val="bullet"/>
      <w:lvlText w:val=""/>
      <w:lvlJc w:val="left"/>
      <w:pPr>
        <w:tabs>
          <w:tab w:val="num" w:pos="540"/>
        </w:tabs>
        <w:ind w:left="540" w:hanging="360"/>
      </w:pPr>
      <w:rPr>
        <w:rFonts w:ascii="Symbol" w:hAnsi="Symbol"/>
      </w:rPr>
    </w:lvl>
  </w:abstractNum>
  <w:abstractNum w:abstractNumId="2">
    <w:nsid w:val="00000010"/>
    <w:multiLevelType w:val="singleLevel"/>
    <w:tmpl w:val="00000010"/>
    <w:name w:val="WW8Num18"/>
    <w:lvl w:ilvl="0">
      <w:start w:val="4"/>
      <w:numFmt w:val="bullet"/>
      <w:lvlText w:val="-"/>
      <w:lvlJc w:val="left"/>
      <w:pPr>
        <w:tabs>
          <w:tab w:val="num" w:pos="720"/>
        </w:tabs>
        <w:ind w:left="720" w:hanging="360"/>
      </w:pPr>
      <w:rPr>
        <w:rFonts w:ascii="Times New Roman" w:hAnsi="Times New Roman" w:cs="Times New Roman"/>
      </w:rPr>
    </w:lvl>
  </w:abstractNum>
  <w:abstractNum w:abstractNumId="3">
    <w:nsid w:val="0000001D"/>
    <w:multiLevelType w:val="multilevel"/>
    <w:tmpl w:val="0000001D"/>
    <w:name w:val="WW8Num35"/>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E"/>
    <w:multiLevelType w:val="singleLevel"/>
    <w:tmpl w:val="0000001E"/>
    <w:name w:val="WW8Num36"/>
    <w:lvl w:ilvl="0">
      <w:start w:val="1"/>
      <w:numFmt w:val="bullet"/>
      <w:lvlText w:val=""/>
      <w:lvlJc w:val="left"/>
      <w:pPr>
        <w:tabs>
          <w:tab w:val="num" w:pos="0"/>
        </w:tabs>
        <w:ind w:left="720" w:hanging="360"/>
      </w:pPr>
      <w:rPr>
        <w:rFonts w:ascii="Symbol" w:hAnsi="Symbol"/>
      </w:rPr>
    </w:lvl>
  </w:abstractNum>
  <w:abstractNum w:abstractNumId="5">
    <w:nsid w:val="03ED3A46"/>
    <w:multiLevelType w:val="hybridMultilevel"/>
    <w:tmpl w:val="14D6DD40"/>
    <w:lvl w:ilvl="0" w:tplc="A60ED564">
      <w:start w:val="6"/>
      <w:numFmt w:val="decimal"/>
      <w:lvlText w:val="%1."/>
      <w:lvlJc w:val="left"/>
      <w:pPr>
        <w:tabs>
          <w:tab w:val="num" w:pos="825"/>
        </w:tabs>
        <w:ind w:left="825" w:hanging="360"/>
      </w:pPr>
      <w:rPr>
        <w:rFonts w:hint="default"/>
      </w:rPr>
    </w:lvl>
    <w:lvl w:ilvl="1" w:tplc="04150019" w:tentative="1">
      <w:start w:val="1"/>
      <w:numFmt w:val="lowerLetter"/>
      <w:lvlText w:val="%2."/>
      <w:lvlJc w:val="left"/>
      <w:pPr>
        <w:tabs>
          <w:tab w:val="num" w:pos="1545"/>
        </w:tabs>
        <w:ind w:left="1545" w:hanging="360"/>
      </w:pPr>
    </w:lvl>
    <w:lvl w:ilvl="2" w:tplc="0415001B" w:tentative="1">
      <w:start w:val="1"/>
      <w:numFmt w:val="lowerRoman"/>
      <w:lvlText w:val="%3."/>
      <w:lvlJc w:val="right"/>
      <w:pPr>
        <w:tabs>
          <w:tab w:val="num" w:pos="2265"/>
        </w:tabs>
        <w:ind w:left="2265" w:hanging="180"/>
      </w:pPr>
    </w:lvl>
    <w:lvl w:ilvl="3" w:tplc="0415000F" w:tentative="1">
      <w:start w:val="1"/>
      <w:numFmt w:val="decimal"/>
      <w:lvlText w:val="%4."/>
      <w:lvlJc w:val="left"/>
      <w:pPr>
        <w:tabs>
          <w:tab w:val="num" w:pos="2985"/>
        </w:tabs>
        <w:ind w:left="2985" w:hanging="360"/>
      </w:pPr>
    </w:lvl>
    <w:lvl w:ilvl="4" w:tplc="04150019" w:tentative="1">
      <w:start w:val="1"/>
      <w:numFmt w:val="lowerLetter"/>
      <w:lvlText w:val="%5."/>
      <w:lvlJc w:val="left"/>
      <w:pPr>
        <w:tabs>
          <w:tab w:val="num" w:pos="3705"/>
        </w:tabs>
        <w:ind w:left="3705" w:hanging="360"/>
      </w:pPr>
    </w:lvl>
    <w:lvl w:ilvl="5" w:tplc="0415001B" w:tentative="1">
      <w:start w:val="1"/>
      <w:numFmt w:val="lowerRoman"/>
      <w:lvlText w:val="%6."/>
      <w:lvlJc w:val="right"/>
      <w:pPr>
        <w:tabs>
          <w:tab w:val="num" w:pos="4425"/>
        </w:tabs>
        <w:ind w:left="4425" w:hanging="180"/>
      </w:pPr>
    </w:lvl>
    <w:lvl w:ilvl="6" w:tplc="0415000F" w:tentative="1">
      <w:start w:val="1"/>
      <w:numFmt w:val="decimal"/>
      <w:lvlText w:val="%7."/>
      <w:lvlJc w:val="left"/>
      <w:pPr>
        <w:tabs>
          <w:tab w:val="num" w:pos="5145"/>
        </w:tabs>
        <w:ind w:left="5145" w:hanging="360"/>
      </w:pPr>
    </w:lvl>
    <w:lvl w:ilvl="7" w:tplc="04150019" w:tentative="1">
      <w:start w:val="1"/>
      <w:numFmt w:val="lowerLetter"/>
      <w:lvlText w:val="%8."/>
      <w:lvlJc w:val="left"/>
      <w:pPr>
        <w:tabs>
          <w:tab w:val="num" w:pos="5865"/>
        </w:tabs>
        <w:ind w:left="5865" w:hanging="360"/>
      </w:pPr>
    </w:lvl>
    <w:lvl w:ilvl="8" w:tplc="0415001B" w:tentative="1">
      <w:start w:val="1"/>
      <w:numFmt w:val="lowerRoman"/>
      <w:lvlText w:val="%9."/>
      <w:lvlJc w:val="right"/>
      <w:pPr>
        <w:tabs>
          <w:tab w:val="num" w:pos="6585"/>
        </w:tabs>
        <w:ind w:left="6585" w:hanging="180"/>
      </w:pPr>
    </w:lvl>
  </w:abstractNum>
  <w:abstractNum w:abstractNumId="6">
    <w:nsid w:val="160B6437"/>
    <w:multiLevelType w:val="singleLevel"/>
    <w:tmpl w:val="A248451A"/>
    <w:lvl w:ilvl="0">
      <w:start w:val="1"/>
      <w:numFmt w:val="lowerLetter"/>
      <w:lvlText w:val="%1)"/>
      <w:lvlJc w:val="left"/>
      <w:pPr>
        <w:tabs>
          <w:tab w:val="num" w:pos="360"/>
        </w:tabs>
        <w:ind w:left="360" w:hanging="360"/>
      </w:pPr>
    </w:lvl>
  </w:abstractNum>
  <w:abstractNum w:abstractNumId="7">
    <w:nsid w:val="1D18645C"/>
    <w:multiLevelType w:val="hybridMultilevel"/>
    <w:tmpl w:val="61AA1BF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4DF3127"/>
    <w:multiLevelType w:val="multilevel"/>
    <w:tmpl w:val="BAE2EA12"/>
    <w:lvl w:ilvl="0">
      <w:start w:val="1"/>
      <w:numFmt w:val="decimal"/>
      <w:lvlText w:val="%1."/>
      <w:lvlJc w:val="left"/>
      <w:pPr>
        <w:tabs>
          <w:tab w:val="num" w:pos="360"/>
        </w:tabs>
        <w:ind w:left="36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270816C0"/>
    <w:multiLevelType w:val="singleLevel"/>
    <w:tmpl w:val="0415000F"/>
    <w:lvl w:ilvl="0">
      <w:start w:val="1"/>
      <w:numFmt w:val="decimal"/>
      <w:lvlText w:val="%1."/>
      <w:lvlJc w:val="left"/>
      <w:pPr>
        <w:tabs>
          <w:tab w:val="num" w:pos="360"/>
        </w:tabs>
        <w:ind w:left="360" w:hanging="360"/>
      </w:pPr>
    </w:lvl>
  </w:abstractNum>
  <w:abstractNum w:abstractNumId="10">
    <w:nsid w:val="29D34219"/>
    <w:multiLevelType w:val="singleLevel"/>
    <w:tmpl w:val="10142E54"/>
    <w:lvl w:ilvl="0">
      <w:start w:val="1"/>
      <w:numFmt w:val="lowerLetter"/>
      <w:lvlText w:val="%1)"/>
      <w:lvlJc w:val="left"/>
      <w:pPr>
        <w:tabs>
          <w:tab w:val="num" w:pos="360"/>
        </w:tabs>
        <w:ind w:left="360" w:hanging="360"/>
      </w:pPr>
    </w:lvl>
  </w:abstractNum>
  <w:abstractNum w:abstractNumId="11">
    <w:nsid w:val="2D3A550E"/>
    <w:multiLevelType w:val="singleLevel"/>
    <w:tmpl w:val="9C40E1B4"/>
    <w:lvl w:ilvl="0">
      <w:start w:val="1"/>
      <w:numFmt w:val="lowerLetter"/>
      <w:lvlText w:val="%1)"/>
      <w:lvlJc w:val="left"/>
      <w:pPr>
        <w:tabs>
          <w:tab w:val="num" w:pos="360"/>
        </w:tabs>
        <w:ind w:left="360" w:hanging="360"/>
      </w:pPr>
    </w:lvl>
  </w:abstractNum>
  <w:abstractNum w:abstractNumId="12">
    <w:nsid w:val="32B219CA"/>
    <w:multiLevelType w:val="hybridMultilevel"/>
    <w:tmpl w:val="9866125C"/>
    <w:lvl w:ilvl="0" w:tplc="FFFFFFFF">
      <w:start w:val="1"/>
      <w:numFmt w:val="decimal"/>
      <w:lvlText w:val="%1)"/>
      <w:lvlJc w:val="left"/>
      <w:pPr>
        <w:tabs>
          <w:tab w:val="num" w:pos="645"/>
        </w:tabs>
        <w:ind w:left="645" w:hanging="360"/>
      </w:pPr>
    </w:lvl>
    <w:lvl w:ilvl="1" w:tplc="FFFFFFFF">
      <w:start w:val="2"/>
      <w:numFmt w:val="decimal"/>
      <w:lvlText w:val="%2."/>
      <w:lvlJc w:val="left"/>
      <w:pPr>
        <w:tabs>
          <w:tab w:val="num" w:pos="1365"/>
        </w:tabs>
        <w:ind w:left="1365" w:hanging="360"/>
      </w:pPr>
    </w:lvl>
    <w:lvl w:ilvl="2" w:tplc="FFFFFFFF">
      <w:start w:val="1"/>
      <w:numFmt w:val="lowerLetter"/>
      <w:lvlText w:val="%3)"/>
      <w:lvlJc w:val="left"/>
      <w:pPr>
        <w:tabs>
          <w:tab w:val="num" w:pos="2265"/>
        </w:tabs>
        <w:ind w:left="226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44A2F28"/>
    <w:multiLevelType w:val="multilevel"/>
    <w:tmpl w:val="E4924B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440"/>
      </w:pPr>
      <w:rPr>
        <w:rFonts w:hint="default"/>
        <w:b w:val="0"/>
      </w:rPr>
    </w:lvl>
  </w:abstractNum>
  <w:abstractNum w:abstractNumId="14">
    <w:nsid w:val="3C001537"/>
    <w:multiLevelType w:val="singleLevel"/>
    <w:tmpl w:val="1A465A82"/>
    <w:lvl w:ilvl="0">
      <w:start w:val="1"/>
      <w:numFmt w:val="lowerLetter"/>
      <w:lvlText w:val="%1)"/>
      <w:lvlJc w:val="left"/>
      <w:pPr>
        <w:tabs>
          <w:tab w:val="num" w:pos="360"/>
        </w:tabs>
        <w:ind w:left="360" w:hanging="360"/>
      </w:pPr>
    </w:lvl>
  </w:abstractNum>
  <w:abstractNum w:abstractNumId="15">
    <w:nsid w:val="3CC168EB"/>
    <w:multiLevelType w:val="multilevel"/>
    <w:tmpl w:val="DDF6B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FC7E20"/>
    <w:multiLevelType w:val="singleLevel"/>
    <w:tmpl w:val="C6C8917E"/>
    <w:lvl w:ilvl="0">
      <w:start w:val="1"/>
      <w:numFmt w:val="lowerLetter"/>
      <w:lvlText w:val="%1)"/>
      <w:lvlJc w:val="left"/>
      <w:pPr>
        <w:tabs>
          <w:tab w:val="num" w:pos="360"/>
        </w:tabs>
        <w:ind w:left="360" w:hanging="360"/>
      </w:pPr>
    </w:lvl>
  </w:abstractNum>
  <w:abstractNum w:abstractNumId="17">
    <w:nsid w:val="422F4DC5"/>
    <w:multiLevelType w:val="singleLevel"/>
    <w:tmpl w:val="24565CAA"/>
    <w:lvl w:ilvl="0">
      <w:start w:val="1"/>
      <w:numFmt w:val="decimal"/>
      <w:lvlText w:val="%1."/>
      <w:lvlJc w:val="left"/>
      <w:pPr>
        <w:tabs>
          <w:tab w:val="num" w:pos="360"/>
        </w:tabs>
        <w:ind w:left="360" w:hanging="360"/>
      </w:pPr>
    </w:lvl>
  </w:abstractNum>
  <w:abstractNum w:abstractNumId="18">
    <w:nsid w:val="496D2B8C"/>
    <w:multiLevelType w:val="singleLevel"/>
    <w:tmpl w:val="65D86874"/>
    <w:lvl w:ilvl="0">
      <w:start w:val="1"/>
      <w:numFmt w:val="lowerLetter"/>
      <w:lvlText w:val="%1)"/>
      <w:lvlJc w:val="left"/>
      <w:pPr>
        <w:tabs>
          <w:tab w:val="num" w:pos="360"/>
        </w:tabs>
        <w:ind w:left="360" w:hanging="360"/>
      </w:pPr>
    </w:lvl>
  </w:abstractNum>
  <w:abstractNum w:abstractNumId="19">
    <w:nsid w:val="4B583C77"/>
    <w:multiLevelType w:val="hybridMultilevel"/>
    <w:tmpl w:val="8F9CEF88"/>
    <w:lvl w:ilvl="0" w:tplc="A9BAD380">
      <w:start w:val="7"/>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nsid w:val="50952CA1"/>
    <w:multiLevelType w:val="hybridMultilevel"/>
    <w:tmpl w:val="36747DC2"/>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6375057"/>
    <w:multiLevelType w:val="singleLevel"/>
    <w:tmpl w:val="0415000F"/>
    <w:lvl w:ilvl="0">
      <w:start w:val="1"/>
      <w:numFmt w:val="decimal"/>
      <w:lvlText w:val="%1."/>
      <w:lvlJc w:val="left"/>
      <w:pPr>
        <w:tabs>
          <w:tab w:val="num" w:pos="360"/>
        </w:tabs>
        <w:ind w:left="360" w:hanging="360"/>
      </w:pPr>
    </w:lvl>
  </w:abstractNum>
  <w:abstractNum w:abstractNumId="22">
    <w:nsid w:val="568F7B0D"/>
    <w:multiLevelType w:val="hybridMultilevel"/>
    <w:tmpl w:val="B3EA85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B28555D"/>
    <w:multiLevelType w:val="hybridMultilevel"/>
    <w:tmpl w:val="12DA72AE"/>
    <w:lvl w:ilvl="0" w:tplc="FFFFFFFF">
      <w:start w:val="1"/>
      <w:numFmt w:val="decimal"/>
      <w:lvlText w:val="%1"/>
      <w:lvlJc w:val="left"/>
      <w:pPr>
        <w:tabs>
          <w:tab w:val="num" w:pos="720"/>
        </w:tabs>
        <w:ind w:left="720" w:hanging="360"/>
      </w:pPr>
      <w:rPr>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5E441453"/>
    <w:multiLevelType w:val="multilevel"/>
    <w:tmpl w:val="CE147FDC"/>
    <w:lvl w:ilvl="0">
      <w:start w:val="1"/>
      <w:numFmt w:val="decimal"/>
      <w:lvlText w:val="%1."/>
      <w:lvlJc w:val="left"/>
      <w:pPr>
        <w:tabs>
          <w:tab w:val="num" w:pos="360"/>
        </w:tabs>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25">
    <w:nsid w:val="5F4052F6"/>
    <w:multiLevelType w:val="hybridMultilevel"/>
    <w:tmpl w:val="B3EA85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A20F4A"/>
    <w:multiLevelType w:val="singleLevel"/>
    <w:tmpl w:val="0415000F"/>
    <w:lvl w:ilvl="0">
      <w:start w:val="1"/>
      <w:numFmt w:val="decimal"/>
      <w:lvlText w:val="%1."/>
      <w:lvlJc w:val="left"/>
      <w:pPr>
        <w:tabs>
          <w:tab w:val="num" w:pos="360"/>
        </w:tabs>
        <w:ind w:left="360" w:hanging="360"/>
      </w:pPr>
    </w:lvl>
  </w:abstractNum>
  <w:abstractNum w:abstractNumId="27">
    <w:nsid w:val="628F568B"/>
    <w:multiLevelType w:val="multilevel"/>
    <w:tmpl w:val="C1883506"/>
    <w:lvl w:ilvl="0">
      <w:start w:val="1"/>
      <w:numFmt w:val="lowerLetter"/>
      <w:pStyle w:val="Tekstpodstawowy4"/>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6923E04"/>
    <w:multiLevelType w:val="singleLevel"/>
    <w:tmpl w:val="0BAAE93C"/>
    <w:lvl w:ilvl="0">
      <w:start w:val="4"/>
      <w:numFmt w:val="bullet"/>
      <w:lvlText w:val="-"/>
      <w:lvlJc w:val="left"/>
      <w:pPr>
        <w:tabs>
          <w:tab w:val="num" w:pos="360"/>
        </w:tabs>
        <w:ind w:left="360" w:hanging="360"/>
      </w:pPr>
    </w:lvl>
  </w:abstractNum>
  <w:abstractNum w:abstractNumId="29">
    <w:nsid w:val="6C8A4037"/>
    <w:multiLevelType w:val="hybridMultilevel"/>
    <w:tmpl w:val="97505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1A2BA8"/>
    <w:multiLevelType w:val="singleLevel"/>
    <w:tmpl w:val="0BAAE93C"/>
    <w:lvl w:ilvl="0">
      <w:start w:val="4"/>
      <w:numFmt w:val="bullet"/>
      <w:lvlText w:val="-"/>
      <w:lvlJc w:val="left"/>
      <w:pPr>
        <w:tabs>
          <w:tab w:val="num" w:pos="6031"/>
        </w:tabs>
        <w:ind w:left="6031" w:hanging="360"/>
      </w:pPr>
    </w:lvl>
  </w:abstractNum>
  <w:abstractNum w:abstractNumId="31">
    <w:nsid w:val="75F760EE"/>
    <w:multiLevelType w:val="singleLevel"/>
    <w:tmpl w:val="8960B73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2">
    <w:nsid w:val="776E0B4E"/>
    <w:multiLevelType w:val="multilevel"/>
    <w:tmpl w:val="C742AC60"/>
    <w:lvl w:ilvl="0">
      <w:start w:val="1"/>
      <w:numFmt w:val="lowerLetter"/>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1"/>
    <w:lvlOverride w:ilvl="0">
      <w:startOverride w:val="1"/>
    </w:lvlOverride>
  </w:num>
  <w:num w:numId="6">
    <w:abstractNumId w:val="24"/>
    <w:lvlOverride w:ilvl="0">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num>
  <w:num w:numId="10">
    <w:abstractNumId w:val="8"/>
    <w:lvlOverride w:ilvl="0">
      <w:startOverride w:val="1"/>
    </w:lvlOverride>
  </w:num>
  <w:num w:numId="11">
    <w:abstractNumId w:val="17"/>
    <w:lvlOverride w:ilvl="0">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11"/>
    <w:lvlOverride w:ilvl="0">
      <w:startOverride w:val="1"/>
    </w:lvlOverride>
  </w:num>
  <w:num w:numId="15">
    <w:abstractNumId w:val="10"/>
    <w:lvlOverride w:ilvl="0">
      <w:startOverride w:val="1"/>
    </w:lvlOverride>
  </w:num>
  <w:num w:numId="16">
    <w:abstractNumId w:val="26"/>
    <w:lvlOverride w:ilvl="0">
      <w:startOverride w:val="1"/>
    </w:lvlOverride>
  </w:num>
  <w:num w:numId="17">
    <w:abstractNumId w:val="16"/>
    <w:lvlOverride w:ilvl="0">
      <w:startOverride w:val="1"/>
    </w:lvlOverride>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num>
  <w:num w:numId="20">
    <w:abstractNumId w:val="14"/>
    <w:lvlOverride w:ilvl="0">
      <w:startOverride w:val="1"/>
    </w:lvlOverride>
  </w:num>
  <w:num w:numId="21">
    <w:abstractNumId w:val="21"/>
    <w:lvlOverride w:ilvl="0">
      <w:startOverride w:val="1"/>
    </w:lvlOverride>
  </w:num>
  <w:num w:numId="22">
    <w:abstractNumId w:val="9"/>
    <w:lvlOverride w:ilvl="0">
      <w:startOverride w:val="1"/>
    </w:lvlOverride>
  </w:num>
  <w:num w:numId="23">
    <w:abstractNumId w:val="5"/>
  </w:num>
  <w:num w:numId="24">
    <w:abstractNumId w:val="20"/>
  </w:num>
  <w:num w:numId="25">
    <w:abstractNumId w:val="19"/>
  </w:num>
  <w:num w:numId="26">
    <w:abstractNumId w:val="1"/>
  </w:num>
  <w:num w:numId="27">
    <w:abstractNumId w:val="3"/>
  </w:num>
  <w:num w:numId="28">
    <w:abstractNumId w:val="4"/>
  </w:num>
  <w:num w:numId="29">
    <w:abstractNumId w:val="29"/>
  </w:num>
  <w:num w:numId="30">
    <w:abstractNumId w:val="2"/>
  </w:num>
  <w:num w:numId="31">
    <w:abstractNumId w:val="22"/>
  </w:num>
  <w:num w:numId="32">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66562"/>
  </w:hdrShapeDefaults>
  <w:footnotePr>
    <w:footnote w:id="-1"/>
    <w:footnote w:id="0"/>
  </w:footnotePr>
  <w:endnotePr>
    <w:endnote w:id="-1"/>
    <w:endnote w:id="0"/>
  </w:endnotePr>
  <w:compat/>
  <w:rsids>
    <w:rsidRoot w:val="00A441D8"/>
    <w:rsid w:val="00023C8B"/>
    <w:rsid w:val="000251B6"/>
    <w:rsid w:val="000253AF"/>
    <w:rsid w:val="000347B0"/>
    <w:rsid w:val="00050388"/>
    <w:rsid w:val="00052C66"/>
    <w:rsid w:val="00074DAF"/>
    <w:rsid w:val="00084BAA"/>
    <w:rsid w:val="00095DE9"/>
    <w:rsid w:val="000C0D4B"/>
    <w:rsid w:val="000D255E"/>
    <w:rsid w:val="000D455D"/>
    <w:rsid w:val="000E2FEE"/>
    <w:rsid w:val="000E69AA"/>
    <w:rsid w:val="00104A3A"/>
    <w:rsid w:val="00123348"/>
    <w:rsid w:val="001251EE"/>
    <w:rsid w:val="00125B7E"/>
    <w:rsid w:val="00127F9B"/>
    <w:rsid w:val="00130EAD"/>
    <w:rsid w:val="001409A7"/>
    <w:rsid w:val="00141AD0"/>
    <w:rsid w:val="0015093E"/>
    <w:rsid w:val="00165867"/>
    <w:rsid w:val="0017754F"/>
    <w:rsid w:val="001803B6"/>
    <w:rsid w:val="00181841"/>
    <w:rsid w:val="001A0B2E"/>
    <w:rsid w:val="001B2080"/>
    <w:rsid w:val="001B353F"/>
    <w:rsid w:val="001B7332"/>
    <w:rsid w:val="001E2A77"/>
    <w:rsid w:val="001E566A"/>
    <w:rsid w:val="002055C0"/>
    <w:rsid w:val="00206476"/>
    <w:rsid w:val="002277DD"/>
    <w:rsid w:val="00244EE9"/>
    <w:rsid w:val="00263682"/>
    <w:rsid w:val="002765BC"/>
    <w:rsid w:val="00282D34"/>
    <w:rsid w:val="002A41B4"/>
    <w:rsid w:val="002C3C32"/>
    <w:rsid w:val="002D0EC9"/>
    <w:rsid w:val="002E2448"/>
    <w:rsid w:val="002F116C"/>
    <w:rsid w:val="002F44D5"/>
    <w:rsid w:val="00302901"/>
    <w:rsid w:val="003055CA"/>
    <w:rsid w:val="00325C74"/>
    <w:rsid w:val="00363A33"/>
    <w:rsid w:val="00364C75"/>
    <w:rsid w:val="003804F8"/>
    <w:rsid w:val="003E255D"/>
    <w:rsid w:val="00406C87"/>
    <w:rsid w:val="00410029"/>
    <w:rsid w:val="00414253"/>
    <w:rsid w:val="0042353B"/>
    <w:rsid w:val="004359E4"/>
    <w:rsid w:val="004436CF"/>
    <w:rsid w:val="00443991"/>
    <w:rsid w:val="00472D71"/>
    <w:rsid w:val="00474D56"/>
    <w:rsid w:val="004C183F"/>
    <w:rsid w:val="004D0B9A"/>
    <w:rsid w:val="004D4EB6"/>
    <w:rsid w:val="004E710A"/>
    <w:rsid w:val="004F70A3"/>
    <w:rsid w:val="00501A05"/>
    <w:rsid w:val="00501EB1"/>
    <w:rsid w:val="00505FBE"/>
    <w:rsid w:val="00516DB8"/>
    <w:rsid w:val="005325C0"/>
    <w:rsid w:val="005452D4"/>
    <w:rsid w:val="00545BD7"/>
    <w:rsid w:val="00560474"/>
    <w:rsid w:val="005715B2"/>
    <w:rsid w:val="0057363F"/>
    <w:rsid w:val="00574593"/>
    <w:rsid w:val="00581B80"/>
    <w:rsid w:val="005A4AE7"/>
    <w:rsid w:val="005B1B9D"/>
    <w:rsid w:val="005B5635"/>
    <w:rsid w:val="005B6FAD"/>
    <w:rsid w:val="005C32E9"/>
    <w:rsid w:val="005C73BA"/>
    <w:rsid w:val="0060093A"/>
    <w:rsid w:val="00603959"/>
    <w:rsid w:val="006049B2"/>
    <w:rsid w:val="006371F7"/>
    <w:rsid w:val="00644198"/>
    <w:rsid w:val="006474FB"/>
    <w:rsid w:val="00652072"/>
    <w:rsid w:val="006544DA"/>
    <w:rsid w:val="00657B6F"/>
    <w:rsid w:val="00665716"/>
    <w:rsid w:val="00693AC5"/>
    <w:rsid w:val="006B452D"/>
    <w:rsid w:val="006F42E6"/>
    <w:rsid w:val="00715D5E"/>
    <w:rsid w:val="0071694A"/>
    <w:rsid w:val="00732885"/>
    <w:rsid w:val="007631EE"/>
    <w:rsid w:val="00771A13"/>
    <w:rsid w:val="007B0B50"/>
    <w:rsid w:val="007E5636"/>
    <w:rsid w:val="007F1D86"/>
    <w:rsid w:val="007F419E"/>
    <w:rsid w:val="007F4E12"/>
    <w:rsid w:val="00802E15"/>
    <w:rsid w:val="00814F33"/>
    <w:rsid w:val="00817D0F"/>
    <w:rsid w:val="008211E6"/>
    <w:rsid w:val="008501A0"/>
    <w:rsid w:val="0085045D"/>
    <w:rsid w:val="008617E0"/>
    <w:rsid w:val="00875AF7"/>
    <w:rsid w:val="00876A4F"/>
    <w:rsid w:val="00876BC0"/>
    <w:rsid w:val="008A1EAE"/>
    <w:rsid w:val="008A46E9"/>
    <w:rsid w:val="008E3A4C"/>
    <w:rsid w:val="008F6734"/>
    <w:rsid w:val="00942B7E"/>
    <w:rsid w:val="00953C03"/>
    <w:rsid w:val="00977366"/>
    <w:rsid w:val="00980D25"/>
    <w:rsid w:val="009B0993"/>
    <w:rsid w:val="009C7CA5"/>
    <w:rsid w:val="009D1F54"/>
    <w:rsid w:val="009E0189"/>
    <w:rsid w:val="009E0A00"/>
    <w:rsid w:val="009E2183"/>
    <w:rsid w:val="009E22FB"/>
    <w:rsid w:val="009F1BE2"/>
    <w:rsid w:val="00A263BD"/>
    <w:rsid w:val="00A37E1C"/>
    <w:rsid w:val="00A43DBB"/>
    <w:rsid w:val="00A441D8"/>
    <w:rsid w:val="00A4451A"/>
    <w:rsid w:val="00A66D38"/>
    <w:rsid w:val="00A66F82"/>
    <w:rsid w:val="00A742D6"/>
    <w:rsid w:val="00A85278"/>
    <w:rsid w:val="00AA0392"/>
    <w:rsid w:val="00AD7D6A"/>
    <w:rsid w:val="00AE1D65"/>
    <w:rsid w:val="00AF1F28"/>
    <w:rsid w:val="00AF5F4B"/>
    <w:rsid w:val="00B11665"/>
    <w:rsid w:val="00B11FE5"/>
    <w:rsid w:val="00B13B5C"/>
    <w:rsid w:val="00B728CC"/>
    <w:rsid w:val="00B75800"/>
    <w:rsid w:val="00B82A5C"/>
    <w:rsid w:val="00B8336D"/>
    <w:rsid w:val="00BC19EB"/>
    <w:rsid w:val="00BD78FC"/>
    <w:rsid w:val="00BF1982"/>
    <w:rsid w:val="00BF5C73"/>
    <w:rsid w:val="00C17312"/>
    <w:rsid w:val="00C21124"/>
    <w:rsid w:val="00C36CAF"/>
    <w:rsid w:val="00C857A7"/>
    <w:rsid w:val="00C90EC2"/>
    <w:rsid w:val="00C9389E"/>
    <w:rsid w:val="00CA23FD"/>
    <w:rsid w:val="00CA3E73"/>
    <w:rsid w:val="00CB495E"/>
    <w:rsid w:val="00CC610F"/>
    <w:rsid w:val="00CD469E"/>
    <w:rsid w:val="00CD4973"/>
    <w:rsid w:val="00CE3683"/>
    <w:rsid w:val="00CF18E6"/>
    <w:rsid w:val="00D01DDB"/>
    <w:rsid w:val="00D025B3"/>
    <w:rsid w:val="00D27756"/>
    <w:rsid w:val="00D30E4C"/>
    <w:rsid w:val="00D31220"/>
    <w:rsid w:val="00D47F12"/>
    <w:rsid w:val="00D64FEA"/>
    <w:rsid w:val="00DB2FC4"/>
    <w:rsid w:val="00DC2D35"/>
    <w:rsid w:val="00DC743B"/>
    <w:rsid w:val="00DD6203"/>
    <w:rsid w:val="00DE1AE5"/>
    <w:rsid w:val="00E00212"/>
    <w:rsid w:val="00E248BF"/>
    <w:rsid w:val="00E3154F"/>
    <w:rsid w:val="00E31F14"/>
    <w:rsid w:val="00E64BBD"/>
    <w:rsid w:val="00E7126C"/>
    <w:rsid w:val="00E734B7"/>
    <w:rsid w:val="00EA346C"/>
    <w:rsid w:val="00EA6903"/>
    <w:rsid w:val="00EB0E91"/>
    <w:rsid w:val="00EB3305"/>
    <w:rsid w:val="00F13CB2"/>
    <w:rsid w:val="00F13FFD"/>
    <w:rsid w:val="00F14D10"/>
    <w:rsid w:val="00F156E1"/>
    <w:rsid w:val="00F44547"/>
    <w:rsid w:val="00F52B37"/>
    <w:rsid w:val="00F6572B"/>
    <w:rsid w:val="00F87064"/>
    <w:rsid w:val="00FA20A5"/>
    <w:rsid w:val="00FA34C9"/>
    <w:rsid w:val="00FB6586"/>
    <w:rsid w:val="00FC0248"/>
    <w:rsid w:val="00FD4125"/>
    <w:rsid w:val="00FF43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41D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A20A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rsid w:val="008E3A4C"/>
    <w:pPr>
      <w:suppressAutoHyphens w:val="0"/>
    </w:pPr>
    <w:rPr>
      <w:sz w:val="24"/>
      <w:lang w:eastAsia="pl-PL"/>
    </w:rPr>
  </w:style>
  <w:style w:type="character" w:customStyle="1" w:styleId="Tekstpodstawowy3Znak">
    <w:name w:val="Tekst podstawowy 3 Znak"/>
    <w:basedOn w:val="Domylnaczcionkaakapitu"/>
    <w:link w:val="Tekstpodstawowy3"/>
    <w:rsid w:val="008E3A4C"/>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9B0993"/>
    <w:pPr>
      <w:ind w:left="720"/>
      <w:contextualSpacing/>
    </w:pPr>
  </w:style>
  <w:style w:type="paragraph" w:styleId="Tekstpodstawowy">
    <w:name w:val="Body Text"/>
    <w:basedOn w:val="Normalny"/>
    <w:link w:val="TekstpodstawowyZnak"/>
    <w:uiPriority w:val="99"/>
    <w:unhideWhenUsed/>
    <w:rsid w:val="00363A33"/>
    <w:pPr>
      <w:spacing w:after="120"/>
    </w:pPr>
  </w:style>
  <w:style w:type="character" w:customStyle="1" w:styleId="TekstpodstawowyZnak">
    <w:name w:val="Tekst podstawowy Znak"/>
    <w:basedOn w:val="Domylnaczcionkaakapitu"/>
    <w:link w:val="Tekstpodstawowy"/>
    <w:uiPriority w:val="99"/>
    <w:rsid w:val="00363A33"/>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363A33"/>
    <w:pPr>
      <w:spacing w:after="120" w:line="480" w:lineRule="auto"/>
    </w:pPr>
  </w:style>
  <w:style w:type="character" w:customStyle="1" w:styleId="Tekstpodstawowy2Znak">
    <w:name w:val="Tekst podstawowy 2 Znak"/>
    <w:basedOn w:val="Domylnaczcionkaakapitu"/>
    <w:link w:val="Tekstpodstawowy2"/>
    <w:uiPriority w:val="99"/>
    <w:semiHidden/>
    <w:rsid w:val="00363A33"/>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semiHidden/>
    <w:rsid w:val="00363A33"/>
    <w:pPr>
      <w:suppressAutoHyphens w:val="0"/>
    </w:pPr>
    <w:rPr>
      <w:lang w:eastAsia="pl-PL"/>
    </w:rPr>
  </w:style>
  <w:style w:type="character" w:customStyle="1" w:styleId="TekstprzypisudolnegoZnak">
    <w:name w:val="Tekst przypisu dolnego Znak"/>
    <w:basedOn w:val="Domylnaczcionkaakapitu"/>
    <w:link w:val="Tekstprzypisudolnego"/>
    <w:semiHidden/>
    <w:rsid w:val="00363A33"/>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D025B3"/>
    <w:pPr>
      <w:spacing w:after="120"/>
      <w:ind w:left="283"/>
    </w:pPr>
  </w:style>
  <w:style w:type="character" w:customStyle="1" w:styleId="TekstpodstawowywcityZnak">
    <w:name w:val="Tekst podstawowy wcięty Znak"/>
    <w:basedOn w:val="Domylnaczcionkaakapitu"/>
    <w:link w:val="Tekstpodstawowywcity"/>
    <w:uiPriority w:val="99"/>
    <w:semiHidden/>
    <w:rsid w:val="00D025B3"/>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uiPriority w:val="99"/>
    <w:semiHidden/>
    <w:unhideWhenUsed/>
    <w:rsid w:val="00D025B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025B3"/>
    <w:rPr>
      <w:rFonts w:ascii="Times New Roman" w:eastAsia="Times New Roman" w:hAnsi="Times New Roman" w:cs="Times New Roman"/>
      <w:sz w:val="20"/>
      <w:szCs w:val="20"/>
      <w:lang w:eastAsia="ar-SA"/>
    </w:rPr>
  </w:style>
  <w:style w:type="character" w:styleId="Odwoanieprzypisudolnego">
    <w:name w:val="footnote reference"/>
    <w:basedOn w:val="Domylnaczcionkaakapitu"/>
    <w:semiHidden/>
    <w:rsid w:val="00D025B3"/>
    <w:rPr>
      <w:vertAlign w:val="superscript"/>
    </w:rPr>
  </w:style>
  <w:style w:type="paragraph" w:customStyle="1" w:styleId="Tekstpodstawowy31">
    <w:name w:val="Tekst podstawowy 31"/>
    <w:basedOn w:val="Normalny"/>
    <w:rsid w:val="004E710A"/>
    <w:rPr>
      <w:sz w:val="24"/>
    </w:rPr>
  </w:style>
  <w:style w:type="paragraph" w:styleId="Tekstdymka">
    <w:name w:val="Balloon Text"/>
    <w:basedOn w:val="Normalny"/>
    <w:link w:val="TekstdymkaZnak"/>
    <w:uiPriority w:val="99"/>
    <w:semiHidden/>
    <w:unhideWhenUsed/>
    <w:rsid w:val="00C90EC2"/>
    <w:rPr>
      <w:rFonts w:ascii="Tahoma" w:hAnsi="Tahoma" w:cs="Tahoma"/>
      <w:sz w:val="16"/>
      <w:szCs w:val="16"/>
    </w:rPr>
  </w:style>
  <w:style w:type="character" w:customStyle="1" w:styleId="TekstdymkaZnak">
    <w:name w:val="Tekst dymka Znak"/>
    <w:basedOn w:val="Domylnaczcionkaakapitu"/>
    <w:link w:val="Tekstdymka"/>
    <w:uiPriority w:val="99"/>
    <w:semiHidden/>
    <w:rsid w:val="00C90EC2"/>
    <w:rPr>
      <w:rFonts w:ascii="Tahoma" w:eastAsia="Times New Roman" w:hAnsi="Tahoma" w:cs="Tahoma"/>
      <w:sz w:val="16"/>
      <w:szCs w:val="16"/>
      <w:lang w:eastAsia="ar-SA"/>
    </w:rPr>
  </w:style>
  <w:style w:type="paragraph" w:customStyle="1" w:styleId="Tekstpodstawowy4">
    <w:name w:val="Tekst podstawowy 4"/>
    <w:basedOn w:val="Tekstpodstawowywcity"/>
    <w:rsid w:val="00125B7E"/>
    <w:pPr>
      <w:numPr>
        <w:numId w:val="7"/>
      </w:numPr>
    </w:pPr>
    <w:rPr>
      <w:sz w:val="24"/>
    </w:rPr>
  </w:style>
  <w:style w:type="character" w:customStyle="1" w:styleId="WW8Num2z0">
    <w:name w:val="WW8Num2z0"/>
    <w:rsid w:val="00074DAF"/>
    <w:rPr>
      <w:rFonts w:ascii="Symbol" w:hAnsi="Symbol"/>
    </w:rPr>
  </w:style>
  <w:style w:type="paragraph" w:styleId="Nagwek">
    <w:name w:val="header"/>
    <w:basedOn w:val="Normalny"/>
    <w:link w:val="NagwekZnak"/>
    <w:uiPriority w:val="99"/>
    <w:unhideWhenUsed/>
    <w:rsid w:val="009E2183"/>
    <w:pPr>
      <w:tabs>
        <w:tab w:val="center" w:pos="4536"/>
        <w:tab w:val="right" w:pos="9072"/>
      </w:tabs>
    </w:pPr>
  </w:style>
  <w:style w:type="character" w:customStyle="1" w:styleId="NagwekZnak">
    <w:name w:val="Nagłówek Znak"/>
    <w:basedOn w:val="Domylnaczcionkaakapitu"/>
    <w:link w:val="Nagwek"/>
    <w:uiPriority w:val="99"/>
    <w:rsid w:val="009E218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2183"/>
    <w:pPr>
      <w:tabs>
        <w:tab w:val="center" w:pos="4536"/>
        <w:tab w:val="right" w:pos="9072"/>
      </w:tabs>
    </w:pPr>
  </w:style>
  <w:style w:type="character" w:customStyle="1" w:styleId="StopkaZnak">
    <w:name w:val="Stopka Znak"/>
    <w:basedOn w:val="Domylnaczcionkaakapitu"/>
    <w:link w:val="Stopka"/>
    <w:uiPriority w:val="99"/>
    <w:rsid w:val="009E2183"/>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7099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CD7A6-068F-4FE5-A2D2-18FB2B67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36971</TotalTime>
  <Pages>1</Pages>
  <Words>4343</Words>
  <Characters>26063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105</cp:revision>
  <cp:lastPrinted>2013-02-11T09:48:00Z</cp:lastPrinted>
  <dcterms:created xsi:type="dcterms:W3CDTF">2012-09-10T12:16:00Z</dcterms:created>
  <dcterms:modified xsi:type="dcterms:W3CDTF">2013-02-18T13:01:00Z</dcterms:modified>
</cp:coreProperties>
</file>