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9D4D7" w14:textId="6C93AB0D" w:rsidR="00214F5A" w:rsidRPr="001F5585" w:rsidRDefault="00214F5A" w:rsidP="00790A57">
      <w:pPr>
        <w:suppressAutoHyphens/>
        <w:spacing w:after="0"/>
        <w:ind w:right="-30"/>
        <w:jc w:val="center"/>
        <w:outlineLvl w:val="0"/>
        <w:rPr>
          <w:rFonts w:ascii="Arial" w:eastAsia="Times New Roman" w:hAnsi="Arial" w:cs="Arial"/>
          <w:b/>
          <w:lang w:eastAsia="ar-SA"/>
        </w:rPr>
      </w:pPr>
      <w:r w:rsidRPr="001F5585">
        <w:rPr>
          <w:rFonts w:ascii="Arial" w:eastAsia="Times New Roman" w:hAnsi="Arial" w:cs="Arial"/>
          <w:b/>
          <w:lang w:eastAsia="ar-SA"/>
        </w:rPr>
        <w:t xml:space="preserve">Uchwała Nr </w:t>
      </w:r>
      <w:r w:rsidR="00386854">
        <w:rPr>
          <w:rFonts w:ascii="Arial" w:eastAsia="Times New Roman" w:hAnsi="Arial" w:cs="Arial"/>
          <w:b/>
          <w:lang w:eastAsia="ar-SA"/>
        </w:rPr>
        <w:t>XXXVI/255/21</w:t>
      </w:r>
    </w:p>
    <w:p w14:paraId="6EB6FA12" w14:textId="77777777" w:rsidR="00214F5A" w:rsidRPr="001F5585" w:rsidRDefault="00214F5A" w:rsidP="00790A57">
      <w:pPr>
        <w:keepNext/>
        <w:suppressAutoHyphens/>
        <w:spacing w:after="0"/>
        <w:ind w:right="-30"/>
        <w:jc w:val="center"/>
        <w:outlineLvl w:val="0"/>
        <w:rPr>
          <w:rFonts w:ascii="Arial" w:eastAsia="Times New Roman" w:hAnsi="Arial" w:cs="Arial"/>
          <w:b/>
          <w:lang w:eastAsia="ar-SA"/>
        </w:rPr>
      </w:pPr>
      <w:r w:rsidRPr="001F5585">
        <w:rPr>
          <w:rFonts w:ascii="Arial" w:eastAsia="Times New Roman" w:hAnsi="Arial" w:cs="Arial"/>
          <w:b/>
          <w:lang w:eastAsia="ar-SA"/>
        </w:rPr>
        <w:t xml:space="preserve">Rady </w:t>
      </w:r>
      <w:r w:rsidR="007F63D5">
        <w:rPr>
          <w:rFonts w:ascii="Arial" w:eastAsia="Times New Roman" w:hAnsi="Arial" w:cs="Arial"/>
          <w:b/>
          <w:lang w:eastAsia="ar-SA"/>
        </w:rPr>
        <w:t>Gminy Iłowo-Osada</w:t>
      </w:r>
    </w:p>
    <w:p w14:paraId="4A0492B4" w14:textId="5058E0D6" w:rsidR="00214F5A" w:rsidRPr="001F5585" w:rsidRDefault="00214F5A" w:rsidP="00386854">
      <w:pPr>
        <w:suppressAutoHyphens/>
        <w:spacing w:after="0"/>
        <w:ind w:right="-30"/>
        <w:jc w:val="center"/>
        <w:outlineLvl w:val="0"/>
        <w:rPr>
          <w:rFonts w:ascii="Arial" w:eastAsia="Times New Roman" w:hAnsi="Arial" w:cs="Arial"/>
          <w:b/>
          <w:lang w:eastAsia="ar-SA"/>
        </w:rPr>
      </w:pPr>
      <w:r w:rsidRPr="001F5585">
        <w:rPr>
          <w:rFonts w:ascii="Arial" w:eastAsia="Times New Roman" w:hAnsi="Arial" w:cs="Arial"/>
          <w:b/>
          <w:lang w:eastAsia="ar-SA"/>
        </w:rPr>
        <w:t xml:space="preserve">z dnia </w:t>
      </w:r>
      <w:r w:rsidR="00386854">
        <w:rPr>
          <w:rFonts w:ascii="Arial" w:eastAsia="Times New Roman" w:hAnsi="Arial" w:cs="Arial"/>
          <w:b/>
          <w:lang w:eastAsia="ar-SA"/>
        </w:rPr>
        <w:t>28 września 2021 r.</w:t>
      </w:r>
    </w:p>
    <w:p w14:paraId="2C7CEDB7" w14:textId="77777777" w:rsidR="00214F5A" w:rsidRPr="001F5585" w:rsidRDefault="00214F5A" w:rsidP="00790A57">
      <w:pPr>
        <w:suppressAutoHyphens/>
        <w:spacing w:after="0"/>
        <w:jc w:val="center"/>
        <w:rPr>
          <w:rFonts w:ascii="Arial" w:eastAsia="Times New Roman" w:hAnsi="Arial" w:cs="Arial"/>
          <w:b/>
          <w:bCs/>
          <w:lang w:eastAsia="ar-SA"/>
        </w:rPr>
      </w:pPr>
      <w:r w:rsidRPr="001F5585">
        <w:rPr>
          <w:rFonts w:ascii="Arial" w:eastAsia="Times New Roman" w:hAnsi="Arial" w:cs="Arial"/>
          <w:b/>
          <w:lang w:eastAsia="ar-SA"/>
        </w:rPr>
        <w:t xml:space="preserve">w sprawie </w:t>
      </w:r>
      <w:r w:rsidRPr="001F5585">
        <w:rPr>
          <w:rFonts w:ascii="Arial" w:eastAsia="Times New Roman" w:hAnsi="Arial" w:cs="Arial"/>
          <w:b/>
          <w:bCs/>
          <w:lang w:eastAsia="ar-SA"/>
        </w:rPr>
        <w:t xml:space="preserve">uchwalenia miejscowego planu zagospodarowania przestrzennego </w:t>
      </w:r>
      <w:r w:rsidR="007F63D5">
        <w:rPr>
          <w:rFonts w:ascii="Arial" w:eastAsia="Times New Roman" w:hAnsi="Arial" w:cs="Arial"/>
          <w:b/>
          <w:bCs/>
          <w:lang w:eastAsia="ar-SA"/>
        </w:rPr>
        <w:t xml:space="preserve">gminy Iłowo-Osada </w:t>
      </w:r>
      <w:r w:rsidRPr="001F5585">
        <w:rPr>
          <w:rFonts w:ascii="Arial" w:eastAsia="Times New Roman" w:hAnsi="Arial" w:cs="Arial"/>
          <w:b/>
          <w:bCs/>
          <w:lang w:eastAsia="ar-SA"/>
        </w:rPr>
        <w:t>w obręb</w:t>
      </w:r>
      <w:r w:rsidR="00AD27F4">
        <w:rPr>
          <w:rFonts w:ascii="Arial" w:eastAsia="Times New Roman" w:hAnsi="Arial" w:cs="Arial"/>
          <w:b/>
          <w:bCs/>
          <w:lang w:eastAsia="ar-SA"/>
        </w:rPr>
        <w:t>ie</w:t>
      </w:r>
      <w:r w:rsidRPr="001F5585">
        <w:rPr>
          <w:rFonts w:ascii="Arial" w:eastAsia="Times New Roman" w:hAnsi="Arial" w:cs="Arial"/>
          <w:b/>
          <w:bCs/>
          <w:lang w:eastAsia="ar-SA"/>
        </w:rPr>
        <w:t xml:space="preserve"> geodezyjny</w:t>
      </w:r>
      <w:r w:rsidR="00AD27F4">
        <w:rPr>
          <w:rFonts w:ascii="Arial" w:eastAsia="Times New Roman" w:hAnsi="Arial" w:cs="Arial"/>
          <w:b/>
          <w:bCs/>
          <w:lang w:eastAsia="ar-SA"/>
        </w:rPr>
        <w:t>m</w:t>
      </w:r>
      <w:r w:rsidR="00130C7D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AD27F4">
        <w:rPr>
          <w:rFonts w:ascii="Arial" w:eastAsia="Times New Roman" w:hAnsi="Arial" w:cs="Arial"/>
          <w:b/>
          <w:bCs/>
          <w:lang w:eastAsia="ar-SA"/>
        </w:rPr>
        <w:t>Narzym</w:t>
      </w:r>
    </w:p>
    <w:p w14:paraId="4FB855A7" w14:textId="77777777" w:rsidR="00214F5A" w:rsidRPr="001F5585" w:rsidRDefault="00214F5A" w:rsidP="00790A57">
      <w:pPr>
        <w:tabs>
          <w:tab w:val="left" w:pos="1080"/>
        </w:tabs>
        <w:suppressAutoHyphens/>
        <w:spacing w:after="0"/>
        <w:jc w:val="center"/>
        <w:rPr>
          <w:rFonts w:ascii="Arial" w:eastAsia="Times New Roman" w:hAnsi="Arial" w:cs="Arial"/>
          <w:bCs/>
          <w:u w:val="single"/>
          <w:lang w:eastAsia="ar-SA"/>
        </w:rPr>
      </w:pPr>
    </w:p>
    <w:p w14:paraId="6DBACF24" w14:textId="77777777" w:rsidR="00214F5A" w:rsidRPr="001F5585" w:rsidRDefault="00214F5A" w:rsidP="00790A57">
      <w:pPr>
        <w:suppressAutoHyphens/>
        <w:spacing w:after="0"/>
        <w:ind w:firstLine="284"/>
        <w:jc w:val="both"/>
        <w:rPr>
          <w:rFonts w:ascii="Arial" w:eastAsia="Times New Roman" w:hAnsi="Arial" w:cs="Arial"/>
          <w:lang w:eastAsia="ar-SA"/>
        </w:rPr>
      </w:pPr>
      <w:r w:rsidRPr="001F5585">
        <w:rPr>
          <w:rFonts w:ascii="Arial" w:eastAsia="Times New Roman" w:hAnsi="Arial" w:cs="Arial"/>
          <w:lang w:eastAsia="ar-SA"/>
        </w:rPr>
        <w:t>Na podstawie art. 18 ust. 2 pkt 5 ustawy z dnia 8 marca 1990 r. o samorządzie gminnym (Dz.U. z 20</w:t>
      </w:r>
      <w:r w:rsidR="00210F2A">
        <w:rPr>
          <w:rFonts w:ascii="Arial" w:eastAsia="Times New Roman" w:hAnsi="Arial" w:cs="Arial"/>
          <w:lang w:eastAsia="ar-SA"/>
        </w:rPr>
        <w:t>2</w:t>
      </w:r>
      <w:r w:rsidR="00B21C05">
        <w:rPr>
          <w:rFonts w:ascii="Arial" w:eastAsia="Times New Roman" w:hAnsi="Arial" w:cs="Arial"/>
          <w:lang w:eastAsia="ar-SA"/>
        </w:rPr>
        <w:t xml:space="preserve">1 </w:t>
      </w:r>
      <w:r w:rsidRPr="001F5585">
        <w:rPr>
          <w:rFonts w:ascii="Arial" w:eastAsia="Times New Roman" w:hAnsi="Arial" w:cs="Arial"/>
          <w:lang w:eastAsia="ar-SA"/>
        </w:rPr>
        <w:t xml:space="preserve">r. poz. </w:t>
      </w:r>
      <w:r w:rsidR="00B21C05">
        <w:rPr>
          <w:rFonts w:ascii="Arial" w:eastAsia="Times New Roman" w:hAnsi="Arial" w:cs="Arial"/>
          <w:lang w:eastAsia="ar-SA"/>
        </w:rPr>
        <w:t>1372</w:t>
      </w:r>
      <w:r w:rsidRPr="001F5585">
        <w:rPr>
          <w:rFonts w:ascii="Arial" w:eastAsia="Times New Roman" w:hAnsi="Arial" w:cs="Arial"/>
          <w:lang w:eastAsia="ar-SA"/>
        </w:rPr>
        <w:t>) i art. 20 ust. 1 ustawy z dnia 27 marca 2003 r. o planowaniu i zagospodarowaniu przestrzennym (Dz.U. z 20</w:t>
      </w:r>
      <w:r w:rsidR="00210F2A">
        <w:rPr>
          <w:rFonts w:ascii="Arial" w:eastAsia="Times New Roman" w:hAnsi="Arial" w:cs="Arial"/>
          <w:lang w:eastAsia="ar-SA"/>
        </w:rPr>
        <w:t>2</w:t>
      </w:r>
      <w:r w:rsidR="00B21C05">
        <w:rPr>
          <w:rFonts w:ascii="Arial" w:eastAsia="Times New Roman" w:hAnsi="Arial" w:cs="Arial"/>
          <w:lang w:eastAsia="ar-SA"/>
        </w:rPr>
        <w:t>1</w:t>
      </w:r>
      <w:r w:rsidRPr="001F5585">
        <w:rPr>
          <w:rFonts w:ascii="Arial" w:eastAsia="Times New Roman" w:hAnsi="Arial" w:cs="Arial"/>
          <w:lang w:eastAsia="ar-SA"/>
        </w:rPr>
        <w:t> r. poz. </w:t>
      </w:r>
      <w:r w:rsidR="00B21C05">
        <w:rPr>
          <w:rFonts w:ascii="Arial" w:eastAsia="Times New Roman" w:hAnsi="Arial" w:cs="Arial"/>
          <w:lang w:eastAsia="ar-SA"/>
        </w:rPr>
        <w:t>741</w:t>
      </w:r>
      <w:r w:rsidRPr="001F5585">
        <w:rPr>
          <w:rFonts w:ascii="Arial" w:eastAsia="Times New Roman" w:hAnsi="Arial" w:cs="Arial"/>
          <w:lang w:eastAsia="ar-SA"/>
        </w:rPr>
        <w:t xml:space="preserve"> z </w:t>
      </w:r>
      <w:proofErr w:type="spellStart"/>
      <w:r w:rsidRPr="001F5585">
        <w:rPr>
          <w:rFonts w:ascii="Arial" w:eastAsia="Times New Roman" w:hAnsi="Arial" w:cs="Arial"/>
          <w:lang w:eastAsia="ar-SA"/>
        </w:rPr>
        <w:t>późn</w:t>
      </w:r>
      <w:proofErr w:type="spellEnd"/>
      <w:r w:rsidRPr="001F5585">
        <w:rPr>
          <w:rFonts w:ascii="Arial" w:eastAsia="Times New Roman" w:hAnsi="Arial" w:cs="Arial"/>
          <w:lang w:eastAsia="ar-SA"/>
        </w:rPr>
        <w:t xml:space="preserve">. zm.) Rada </w:t>
      </w:r>
      <w:r w:rsidR="007F63D5" w:rsidRPr="007F63D5">
        <w:rPr>
          <w:rFonts w:ascii="Arial" w:eastAsia="Times New Roman" w:hAnsi="Arial" w:cs="Arial"/>
          <w:bCs/>
          <w:lang w:eastAsia="ar-SA"/>
        </w:rPr>
        <w:t>Gminy Iłowo-Osada</w:t>
      </w:r>
      <w:r w:rsidRPr="001F5585">
        <w:rPr>
          <w:rFonts w:ascii="Arial" w:eastAsia="Times New Roman" w:hAnsi="Arial" w:cs="Arial"/>
          <w:lang w:eastAsia="ar-SA"/>
        </w:rPr>
        <w:t>, uchwala co następuje:</w:t>
      </w:r>
    </w:p>
    <w:p w14:paraId="32A9925D" w14:textId="77777777" w:rsidR="00214F5A" w:rsidRPr="001F5585" w:rsidRDefault="00214F5A" w:rsidP="00790A57">
      <w:pPr>
        <w:suppressAutoHyphens/>
        <w:spacing w:after="0"/>
        <w:ind w:firstLine="284"/>
        <w:jc w:val="both"/>
        <w:rPr>
          <w:rFonts w:ascii="Arial" w:eastAsia="Times New Roman" w:hAnsi="Arial" w:cs="Arial"/>
          <w:lang w:eastAsia="ar-SA"/>
        </w:rPr>
      </w:pPr>
    </w:p>
    <w:p w14:paraId="2E60BE0C" w14:textId="77777777" w:rsidR="00214F5A" w:rsidRPr="007F63D5" w:rsidRDefault="00214F5A" w:rsidP="00790A57">
      <w:pPr>
        <w:suppressAutoHyphens/>
        <w:spacing w:after="0"/>
        <w:ind w:firstLine="284"/>
        <w:jc w:val="both"/>
        <w:rPr>
          <w:rFonts w:ascii="Arial" w:eastAsia="Times New Roman" w:hAnsi="Arial" w:cs="Arial"/>
          <w:lang w:eastAsia="ar-SA"/>
        </w:rPr>
      </w:pPr>
      <w:r w:rsidRPr="001F5585">
        <w:rPr>
          <w:rFonts w:ascii="Arial" w:eastAsia="Times New Roman" w:hAnsi="Arial" w:cs="Arial"/>
          <w:b/>
          <w:bCs/>
          <w:lang w:eastAsia="ar-SA"/>
        </w:rPr>
        <w:t>§ 1.</w:t>
      </w:r>
      <w:r w:rsidRPr="001F5585">
        <w:rPr>
          <w:rFonts w:ascii="Arial" w:eastAsia="Times New Roman" w:hAnsi="Arial" w:cs="Arial"/>
          <w:lang w:eastAsia="ar-SA"/>
        </w:rPr>
        <w:t xml:space="preserve"> 1. Uchwala się </w:t>
      </w:r>
      <w:r w:rsidRPr="001F5585">
        <w:rPr>
          <w:rFonts w:ascii="Arial" w:eastAsia="Times New Roman" w:hAnsi="Arial" w:cs="Arial"/>
          <w:bCs/>
          <w:lang w:eastAsia="ar-SA"/>
        </w:rPr>
        <w:t>miejscowy plan zagospodarowan</w:t>
      </w:r>
      <w:r w:rsidR="0092402C">
        <w:rPr>
          <w:rFonts w:ascii="Arial" w:eastAsia="Times New Roman" w:hAnsi="Arial" w:cs="Arial"/>
          <w:bCs/>
          <w:lang w:eastAsia="ar-SA"/>
        </w:rPr>
        <w:t xml:space="preserve">ia </w:t>
      </w:r>
      <w:r w:rsidR="0092402C" w:rsidRPr="007F63D5">
        <w:rPr>
          <w:rFonts w:ascii="Arial" w:eastAsia="Times New Roman" w:hAnsi="Arial" w:cs="Arial"/>
          <w:bCs/>
          <w:lang w:eastAsia="ar-SA"/>
        </w:rPr>
        <w:t xml:space="preserve">przestrzennego </w:t>
      </w:r>
      <w:r w:rsidR="007F63D5" w:rsidRPr="007F63D5">
        <w:rPr>
          <w:rFonts w:ascii="Arial" w:eastAsia="Times New Roman" w:hAnsi="Arial" w:cs="Arial"/>
          <w:bCs/>
          <w:lang w:eastAsia="ar-SA"/>
        </w:rPr>
        <w:t>gminy Iłowo-</w:t>
      </w:r>
      <w:r w:rsidR="007F63D5" w:rsidRPr="00AD27F4">
        <w:rPr>
          <w:rFonts w:ascii="Arial" w:eastAsia="Times New Roman" w:hAnsi="Arial" w:cs="Arial"/>
          <w:bCs/>
          <w:lang w:eastAsia="ar-SA"/>
        </w:rPr>
        <w:t xml:space="preserve">Osada  </w:t>
      </w:r>
      <w:r w:rsidR="00AD27F4" w:rsidRPr="00AD27F4">
        <w:rPr>
          <w:rFonts w:ascii="Arial" w:eastAsia="Times New Roman" w:hAnsi="Arial" w:cs="Arial"/>
          <w:bCs/>
          <w:lang w:eastAsia="ar-SA"/>
        </w:rPr>
        <w:t>w obrębie geodezyjnym Narzym</w:t>
      </w:r>
      <w:r w:rsidRPr="007F63D5">
        <w:rPr>
          <w:rFonts w:ascii="Arial" w:eastAsia="Times New Roman" w:hAnsi="Arial" w:cs="Arial"/>
          <w:lang w:eastAsia="ar-SA"/>
        </w:rPr>
        <w:t>, zwany dalej „planem”.</w:t>
      </w:r>
    </w:p>
    <w:p w14:paraId="5067980B" w14:textId="77777777" w:rsidR="00374AA4" w:rsidRPr="007F63D5" w:rsidRDefault="00374AA4" w:rsidP="00790A57">
      <w:pPr>
        <w:suppressAutoHyphens/>
        <w:spacing w:after="0"/>
        <w:ind w:firstLine="284"/>
        <w:jc w:val="both"/>
        <w:rPr>
          <w:rFonts w:ascii="Arial" w:eastAsia="Times New Roman" w:hAnsi="Arial" w:cs="Arial"/>
          <w:bCs/>
          <w:lang w:eastAsia="ar-SA"/>
        </w:rPr>
      </w:pPr>
    </w:p>
    <w:p w14:paraId="3140B4FD" w14:textId="77777777" w:rsidR="00214F5A" w:rsidRPr="007F63D5" w:rsidRDefault="00214F5A" w:rsidP="00790A57">
      <w:pPr>
        <w:suppressAutoHyphens/>
        <w:spacing w:after="0"/>
        <w:ind w:firstLine="284"/>
        <w:jc w:val="both"/>
        <w:rPr>
          <w:rFonts w:ascii="Arial" w:eastAsia="Times New Roman" w:hAnsi="Arial" w:cs="Arial"/>
          <w:bCs/>
          <w:lang w:eastAsia="ar-SA"/>
        </w:rPr>
      </w:pPr>
      <w:r w:rsidRPr="001F5585">
        <w:rPr>
          <w:rFonts w:ascii="Arial" w:eastAsia="Times New Roman" w:hAnsi="Arial" w:cs="Arial"/>
          <w:b/>
          <w:bCs/>
          <w:lang w:eastAsia="ar-SA"/>
        </w:rPr>
        <w:t>§ 2.</w:t>
      </w:r>
      <w:r w:rsidRPr="001F5585">
        <w:rPr>
          <w:rFonts w:ascii="Arial" w:eastAsia="Times New Roman" w:hAnsi="Arial" w:cs="Arial"/>
          <w:lang w:eastAsia="ar-SA"/>
        </w:rPr>
        <w:t xml:space="preserve"> 1. Granice planu określa uchwała </w:t>
      </w:r>
      <w:r w:rsidRPr="001F5585">
        <w:rPr>
          <w:rFonts w:ascii="Arial" w:hAnsi="Arial" w:cs="Arial"/>
        </w:rPr>
        <w:t>Nr </w:t>
      </w:r>
      <w:r w:rsidR="00210F2A" w:rsidRPr="00210F2A">
        <w:rPr>
          <w:rFonts w:ascii="Arial" w:hAnsi="Arial" w:cs="Arial"/>
          <w:bCs/>
        </w:rPr>
        <w:t>X</w:t>
      </w:r>
      <w:r w:rsidR="007F63D5">
        <w:rPr>
          <w:rFonts w:ascii="Arial" w:hAnsi="Arial" w:cs="Arial"/>
          <w:bCs/>
        </w:rPr>
        <w:t>XI</w:t>
      </w:r>
      <w:r w:rsidR="00210F2A" w:rsidRPr="00210F2A">
        <w:rPr>
          <w:rFonts w:ascii="Arial" w:hAnsi="Arial" w:cs="Arial"/>
          <w:bCs/>
        </w:rPr>
        <w:t>I/1</w:t>
      </w:r>
      <w:r w:rsidR="007F63D5">
        <w:rPr>
          <w:rFonts w:ascii="Arial" w:hAnsi="Arial" w:cs="Arial"/>
          <w:bCs/>
        </w:rPr>
        <w:t>3</w:t>
      </w:r>
      <w:r w:rsidR="00AD27F4">
        <w:rPr>
          <w:rFonts w:ascii="Arial" w:hAnsi="Arial" w:cs="Arial"/>
          <w:bCs/>
        </w:rPr>
        <w:t>8</w:t>
      </w:r>
      <w:r w:rsidR="00210F2A" w:rsidRPr="00210F2A">
        <w:rPr>
          <w:rFonts w:ascii="Arial" w:hAnsi="Arial" w:cs="Arial"/>
          <w:bCs/>
        </w:rPr>
        <w:t>/20 R</w:t>
      </w:r>
      <w:r w:rsidR="008C29D5">
        <w:rPr>
          <w:rFonts w:ascii="Arial" w:hAnsi="Arial" w:cs="Arial"/>
          <w:bCs/>
        </w:rPr>
        <w:t xml:space="preserve">ady </w:t>
      </w:r>
      <w:r w:rsidR="007F63D5" w:rsidRPr="007F63D5">
        <w:rPr>
          <w:rFonts w:ascii="Arial" w:eastAsia="Times New Roman" w:hAnsi="Arial" w:cs="Arial"/>
          <w:bCs/>
          <w:lang w:eastAsia="ar-SA"/>
        </w:rPr>
        <w:t>Gminy Iłowo-Osada</w:t>
      </w:r>
      <w:r w:rsidR="00130C7D">
        <w:rPr>
          <w:rFonts w:ascii="Arial" w:eastAsia="Times New Roman" w:hAnsi="Arial" w:cs="Arial"/>
          <w:bCs/>
          <w:lang w:eastAsia="ar-SA"/>
        </w:rPr>
        <w:t xml:space="preserve"> </w:t>
      </w:r>
      <w:r w:rsidR="008C29D5">
        <w:rPr>
          <w:rFonts w:ascii="Arial" w:hAnsi="Arial" w:cs="Arial"/>
          <w:bCs/>
        </w:rPr>
        <w:t xml:space="preserve">z dnia </w:t>
      </w:r>
      <w:r w:rsidR="007F63D5">
        <w:rPr>
          <w:rFonts w:ascii="Arial" w:hAnsi="Arial" w:cs="Arial"/>
          <w:bCs/>
        </w:rPr>
        <w:t>30</w:t>
      </w:r>
      <w:r w:rsidR="008C29D5">
        <w:rPr>
          <w:rFonts w:ascii="Arial" w:hAnsi="Arial" w:cs="Arial"/>
          <w:bCs/>
        </w:rPr>
        <w:t> </w:t>
      </w:r>
      <w:r w:rsidR="007F63D5">
        <w:rPr>
          <w:rFonts w:ascii="Arial" w:hAnsi="Arial" w:cs="Arial"/>
          <w:bCs/>
        </w:rPr>
        <w:t>czerwca</w:t>
      </w:r>
      <w:r w:rsidR="00210F2A" w:rsidRPr="00210F2A">
        <w:rPr>
          <w:rFonts w:ascii="Arial" w:hAnsi="Arial" w:cs="Arial"/>
          <w:bCs/>
        </w:rPr>
        <w:t xml:space="preserve"> 20</w:t>
      </w:r>
      <w:r w:rsidR="007F63D5">
        <w:rPr>
          <w:rFonts w:ascii="Arial" w:hAnsi="Arial" w:cs="Arial"/>
          <w:bCs/>
        </w:rPr>
        <w:t>20</w:t>
      </w:r>
      <w:r w:rsidR="00210F2A" w:rsidRPr="00210F2A">
        <w:rPr>
          <w:rFonts w:ascii="Arial" w:hAnsi="Arial" w:cs="Arial"/>
          <w:bCs/>
        </w:rPr>
        <w:t xml:space="preserve"> r. w </w:t>
      </w:r>
      <w:r w:rsidR="00210F2A" w:rsidRPr="007F63D5">
        <w:rPr>
          <w:rFonts w:ascii="Arial" w:hAnsi="Arial" w:cs="Arial"/>
          <w:bCs/>
        </w:rPr>
        <w:t xml:space="preserve">sprawie przystąpienia do sporządzenia miejscowego planu zagospodarowania przestrzennego </w:t>
      </w:r>
      <w:r w:rsidR="007F63D5" w:rsidRPr="007F63D5">
        <w:rPr>
          <w:rFonts w:ascii="Arial" w:eastAsia="Times New Roman" w:hAnsi="Arial" w:cs="Arial"/>
          <w:bCs/>
          <w:lang w:eastAsia="ar-SA"/>
        </w:rPr>
        <w:t xml:space="preserve">gminy Iłowo-Osada  </w:t>
      </w:r>
      <w:r w:rsidR="00AD27F4" w:rsidRPr="00AD27F4">
        <w:rPr>
          <w:rFonts w:ascii="Arial" w:eastAsia="Times New Roman" w:hAnsi="Arial" w:cs="Arial"/>
          <w:bCs/>
          <w:lang w:eastAsia="ar-SA"/>
        </w:rPr>
        <w:t>w obrębie geodezyjnym Narzym</w:t>
      </w:r>
      <w:r w:rsidRPr="007F63D5">
        <w:rPr>
          <w:rFonts w:ascii="Arial" w:eastAsia="Times New Roman" w:hAnsi="Arial" w:cs="Arial"/>
          <w:bCs/>
          <w:lang w:eastAsia="ar-SA"/>
        </w:rPr>
        <w:t>.</w:t>
      </w:r>
    </w:p>
    <w:p w14:paraId="1A6C2355" w14:textId="77777777" w:rsidR="00374AA4" w:rsidRPr="001F5585" w:rsidRDefault="00374AA4" w:rsidP="00790A57">
      <w:pPr>
        <w:suppressAutoHyphens/>
        <w:spacing w:after="0"/>
        <w:ind w:firstLine="284"/>
        <w:jc w:val="both"/>
        <w:rPr>
          <w:rFonts w:ascii="Arial" w:eastAsia="Times New Roman" w:hAnsi="Arial" w:cs="Arial"/>
          <w:lang w:eastAsia="ar-SA"/>
        </w:rPr>
      </w:pPr>
    </w:p>
    <w:p w14:paraId="41942A0D" w14:textId="77777777" w:rsidR="00CC541D" w:rsidRDefault="00CC541D" w:rsidP="00E1303F">
      <w:pPr>
        <w:numPr>
          <w:ilvl w:val="0"/>
          <w:numId w:val="7"/>
        </w:numPr>
        <w:suppressAutoHyphens/>
        <w:spacing w:after="0"/>
        <w:ind w:left="426" w:right="-28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Plan składa się z następujących elementów:</w:t>
      </w:r>
    </w:p>
    <w:p w14:paraId="6C1E1B13" w14:textId="77777777" w:rsidR="00115E7D" w:rsidRDefault="00115E7D" w:rsidP="00CC541D">
      <w:pPr>
        <w:pStyle w:val="Akapitzlist"/>
        <w:numPr>
          <w:ilvl w:val="0"/>
          <w:numId w:val="1"/>
        </w:numPr>
        <w:suppressAutoHyphens/>
        <w:spacing w:after="0"/>
        <w:ind w:right="-28"/>
        <w:jc w:val="both"/>
        <w:rPr>
          <w:rFonts w:ascii="Arial" w:eastAsia="Times New Roman" w:hAnsi="Arial" w:cs="Arial"/>
          <w:lang w:eastAsia="ar-SA"/>
        </w:rPr>
      </w:pPr>
      <w:r w:rsidRPr="00115E7D">
        <w:rPr>
          <w:rFonts w:ascii="Arial" w:eastAsia="Times New Roman" w:hAnsi="Arial" w:cs="Arial"/>
          <w:lang w:eastAsia="ar-SA"/>
        </w:rPr>
        <w:t>ustaleń planu stanowiących treść niniejszej uchwały</w:t>
      </w:r>
      <w:r w:rsidR="00D94059">
        <w:rPr>
          <w:rFonts w:ascii="Arial" w:eastAsia="Times New Roman" w:hAnsi="Arial" w:cs="Arial"/>
          <w:lang w:eastAsia="ar-SA"/>
        </w:rPr>
        <w:t>,</w:t>
      </w:r>
    </w:p>
    <w:p w14:paraId="5A018663" w14:textId="77777777" w:rsidR="00CC541D" w:rsidRDefault="00CC541D" w:rsidP="007F63D5">
      <w:pPr>
        <w:pStyle w:val="Akapitzlist"/>
        <w:numPr>
          <w:ilvl w:val="0"/>
          <w:numId w:val="1"/>
        </w:numPr>
        <w:suppressAutoHyphens/>
        <w:spacing w:after="0"/>
        <w:ind w:right="-28"/>
        <w:jc w:val="both"/>
        <w:rPr>
          <w:rFonts w:ascii="Arial" w:eastAsia="Times New Roman" w:hAnsi="Arial" w:cs="Arial"/>
          <w:lang w:eastAsia="ar-SA"/>
        </w:rPr>
      </w:pPr>
      <w:r w:rsidRPr="00CC541D">
        <w:rPr>
          <w:rFonts w:ascii="Arial" w:eastAsia="Times New Roman" w:hAnsi="Arial" w:cs="Arial"/>
          <w:lang w:eastAsia="ar-SA"/>
        </w:rPr>
        <w:t xml:space="preserve">rysunku planu sporządzonego na kopii mapy zasadniczej w skali 1:1000, </w:t>
      </w:r>
      <w:r>
        <w:rPr>
          <w:rFonts w:ascii="Arial" w:eastAsia="Times New Roman" w:hAnsi="Arial" w:cs="Arial"/>
          <w:lang w:eastAsia="ar-SA"/>
        </w:rPr>
        <w:t>który stanowi</w:t>
      </w:r>
      <w:r w:rsidR="00130C7D">
        <w:rPr>
          <w:rFonts w:ascii="Arial" w:eastAsia="Times New Roman" w:hAnsi="Arial" w:cs="Arial"/>
          <w:lang w:eastAsia="ar-SA"/>
        </w:rPr>
        <w:t xml:space="preserve"> </w:t>
      </w:r>
      <w:r w:rsidR="00210F2A" w:rsidRPr="007F63D5">
        <w:rPr>
          <w:rFonts w:ascii="Arial" w:eastAsia="Times New Roman" w:hAnsi="Arial" w:cs="Arial"/>
          <w:lang w:eastAsia="ar-SA"/>
        </w:rPr>
        <w:t>załącznik Nr</w:t>
      </w:r>
      <w:r w:rsidR="00130C7D">
        <w:rPr>
          <w:rFonts w:ascii="Arial" w:eastAsia="Times New Roman" w:hAnsi="Arial" w:cs="Arial"/>
          <w:lang w:eastAsia="ar-SA"/>
        </w:rPr>
        <w:t xml:space="preserve"> </w:t>
      </w:r>
      <w:r w:rsidR="00AD27F4">
        <w:rPr>
          <w:rFonts w:ascii="Arial" w:eastAsia="Times New Roman" w:hAnsi="Arial" w:cs="Arial"/>
          <w:lang w:eastAsia="ar-SA"/>
        </w:rPr>
        <w:t>1</w:t>
      </w:r>
      <w:r w:rsidR="00D94059">
        <w:rPr>
          <w:rFonts w:ascii="Arial" w:eastAsia="Times New Roman" w:hAnsi="Arial" w:cs="Arial"/>
          <w:lang w:eastAsia="ar-SA"/>
        </w:rPr>
        <w:t>,</w:t>
      </w:r>
    </w:p>
    <w:p w14:paraId="078D5FC1" w14:textId="77777777" w:rsidR="00214F5A" w:rsidRDefault="005E64BD" w:rsidP="00D94059">
      <w:pPr>
        <w:pStyle w:val="Akapitzlist"/>
        <w:numPr>
          <w:ilvl w:val="0"/>
          <w:numId w:val="1"/>
        </w:numPr>
        <w:suppressAutoHyphens/>
        <w:spacing w:after="0"/>
        <w:ind w:right="-28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r</w:t>
      </w:r>
      <w:r w:rsidR="00115E7D" w:rsidRPr="001F5585">
        <w:rPr>
          <w:rFonts w:ascii="Arial" w:eastAsia="Times New Roman" w:hAnsi="Arial" w:cs="Arial"/>
          <w:lang w:eastAsia="ar-SA"/>
        </w:rPr>
        <w:t>ozstrzygnięcia wymagane</w:t>
      </w:r>
      <w:r w:rsidR="00115E7D">
        <w:rPr>
          <w:rFonts w:ascii="Arial" w:eastAsia="Times New Roman" w:hAnsi="Arial" w:cs="Arial"/>
          <w:lang w:eastAsia="ar-SA"/>
        </w:rPr>
        <w:t>go</w:t>
      </w:r>
      <w:r w:rsidR="00115E7D" w:rsidRPr="001F5585">
        <w:rPr>
          <w:rFonts w:ascii="Arial" w:eastAsia="Times New Roman" w:hAnsi="Arial" w:cs="Arial"/>
          <w:lang w:eastAsia="ar-SA"/>
        </w:rPr>
        <w:t xml:space="preserve"> przepisami art. 20 ust. 1 ustawy o planowaniu i</w:t>
      </w:r>
      <w:r w:rsidR="00115E7D">
        <w:rPr>
          <w:rFonts w:ascii="Arial" w:eastAsia="Times New Roman" w:hAnsi="Arial" w:cs="Arial"/>
          <w:lang w:eastAsia="ar-SA"/>
        </w:rPr>
        <w:t xml:space="preserve"> zagospodarowaniu przestrzennym, które stanowi </w:t>
      </w:r>
      <w:r w:rsidR="00115E7D" w:rsidRPr="001F5585">
        <w:rPr>
          <w:rFonts w:ascii="Arial" w:eastAsia="Times New Roman" w:hAnsi="Arial" w:cs="Arial"/>
          <w:lang w:eastAsia="ar-SA"/>
        </w:rPr>
        <w:t xml:space="preserve">załącznik Nr </w:t>
      </w:r>
      <w:r w:rsidR="00AD27F4">
        <w:rPr>
          <w:rFonts w:ascii="Arial" w:eastAsia="Times New Roman" w:hAnsi="Arial" w:cs="Arial"/>
          <w:lang w:eastAsia="ar-SA"/>
        </w:rPr>
        <w:t>2</w:t>
      </w:r>
      <w:r w:rsidR="00115E7D" w:rsidRPr="001F5585">
        <w:rPr>
          <w:rFonts w:ascii="Arial" w:eastAsia="Times New Roman" w:hAnsi="Arial" w:cs="Arial"/>
          <w:lang w:eastAsia="ar-SA"/>
        </w:rPr>
        <w:t xml:space="preserve"> do uchwały</w:t>
      </w:r>
      <w:r w:rsidR="00D94059">
        <w:rPr>
          <w:rFonts w:ascii="Arial" w:eastAsia="Times New Roman" w:hAnsi="Arial" w:cs="Arial"/>
          <w:lang w:eastAsia="ar-SA"/>
        </w:rPr>
        <w:t>,</w:t>
      </w:r>
    </w:p>
    <w:p w14:paraId="559F3625" w14:textId="77777777" w:rsidR="005E64BD" w:rsidRDefault="005E64BD" w:rsidP="00D94059">
      <w:pPr>
        <w:pStyle w:val="Akapitzlist"/>
        <w:numPr>
          <w:ilvl w:val="0"/>
          <w:numId w:val="1"/>
        </w:numPr>
        <w:suppressAutoHyphens/>
        <w:spacing w:after="0"/>
        <w:ind w:right="-28"/>
        <w:jc w:val="both"/>
        <w:rPr>
          <w:rFonts w:ascii="Arial" w:eastAsia="Times New Roman" w:hAnsi="Arial" w:cs="Arial"/>
          <w:lang w:eastAsia="ar-SA"/>
        </w:rPr>
      </w:pPr>
      <w:r w:rsidRPr="005E64BD">
        <w:rPr>
          <w:rFonts w:ascii="Arial" w:eastAsia="Times New Roman" w:hAnsi="Arial" w:cs="Arial"/>
          <w:lang w:eastAsia="ar-SA"/>
        </w:rPr>
        <w:t>dane przestrzenne dla niniejszego planu miejscowego, wymagane przepisami art. 67a ustawy o planowaniu i zagospodarowaniu przestrzennym zawiera załącznik Nr 3 do uchwały</w:t>
      </w:r>
      <w:r w:rsidR="00D94059">
        <w:rPr>
          <w:rFonts w:ascii="Arial" w:eastAsia="Times New Roman" w:hAnsi="Arial" w:cs="Arial"/>
          <w:lang w:eastAsia="ar-SA"/>
        </w:rPr>
        <w:t>.</w:t>
      </w:r>
    </w:p>
    <w:p w14:paraId="57ED0AC6" w14:textId="77777777" w:rsidR="00115E7D" w:rsidRPr="001F5585" w:rsidRDefault="00115E7D" w:rsidP="00D94059">
      <w:pPr>
        <w:pStyle w:val="Akapitzlist"/>
        <w:suppressAutoHyphens/>
        <w:spacing w:after="0"/>
        <w:ind w:right="-28"/>
        <w:jc w:val="both"/>
        <w:rPr>
          <w:rFonts w:ascii="Arial" w:eastAsia="Times New Roman" w:hAnsi="Arial" w:cs="Arial"/>
          <w:lang w:eastAsia="ar-SA"/>
        </w:rPr>
      </w:pPr>
    </w:p>
    <w:p w14:paraId="3BC325E5" w14:textId="77777777" w:rsidR="00115E7D" w:rsidRPr="00115E7D" w:rsidRDefault="00115E7D" w:rsidP="00D94059">
      <w:pPr>
        <w:numPr>
          <w:ilvl w:val="0"/>
          <w:numId w:val="7"/>
        </w:numPr>
        <w:suppressAutoHyphens/>
        <w:spacing w:after="0"/>
        <w:ind w:left="426" w:right="-28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Rysunek planu</w:t>
      </w:r>
      <w:r w:rsidR="00130C7D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o</w:t>
      </w:r>
      <w:r w:rsidRPr="001F5585">
        <w:rPr>
          <w:rFonts w:ascii="Arial" w:eastAsia="Times New Roman" w:hAnsi="Arial" w:cs="Arial"/>
          <w:lang w:eastAsia="ar-SA"/>
        </w:rPr>
        <w:t>bowiązuje w następującym zakresie ustaleń planu:</w:t>
      </w:r>
    </w:p>
    <w:p w14:paraId="4891A579" w14:textId="77777777" w:rsidR="00214F5A" w:rsidRPr="001F5585" w:rsidRDefault="00214F5A" w:rsidP="00D94059">
      <w:pPr>
        <w:numPr>
          <w:ilvl w:val="0"/>
          <w:numId w:val="51"/>
        </w:numPr>
        <w:suppressAutoHyphens/>
        <w:spacing w:after="0"/>
        <w:jc w:val="both"/>
        <w:rPr>
          <w:rFonts w:ascii="Arial" w:eastAsia="Calibri" w:hAnsi="Arial" w:cs="Arial"/>
          <w:lang w:eastAsia="ar-SA"/>
        </w:rPr>
      </w:pPr>
      <w:r w:rsidRPr="001F5585">
        <w:rPr>
          <w:rFonts w:ascii="Arial" w:eastAsia="Calibri" w:hAnsi="Arial" w:cs="Arial"/>
          <w:lang w:eastAsia="ar-SA"/>
        </w:rPr>
        <w:t>granic planu,</w:t>
      </w:r>
    </w:p>
    <w:p w14:paraId="1685E049" w14:textId="77777777" w:rsidR="00214F5A" w:rsidRPr="001F5585" w:rsidRDefault="00214F5A" w:rsidP="00D94059">
      <w:pPr>
        <w:numPr>
          <w:ilvl w:val="0"/>
          <w:numId w:val="51"/>
        </w:numPr>
        <w:suppressAutoHyphens/>
        <w:spacing w:after="0"/>
        <w:jc w:val="both"/>
        <w:rPr>
          <w:rFonts w:ascii="Arial" w:eastAsia="Calibri" w:hAnsi="Arial" w:cs="Arial"/>
          <w:lang w:eastAsia="ar-SA"/>
        </w:rPr>
      </w:pPr>
      <w:r w:rsidRPr="001F5585">
        <w:rPr>
          <w:rFonts w:ascii="Arial" w:eastAsia="Calibri" w:hAnsi="Arial" w:cs="Arial"/>
          <w:lang w:eastAsia="ar-SA"/>
        </w:rPr>
        <w:t>linii rozgraniczających tereny o różnym przeznaczeniu lub różnych zasadach zagospodarowania,</w:t>
      </w:r>
    </w:p>
    <w:p w14:paraId="28FA1561" w14:textId="77777777" w:rsidR="00214F5A" w:rsidRDefault="00214F5A" w:rsidP="00D94059">
      <w:pPr>
        <w:numPr>
          <w:ilvl w:val="0"/>
          <w:numId w:val="51"/>
        </w:numPr>
        <w:suppressAutoHyphens/>
        <w:spacing w:after="0"/>
        <w:jc w:val="both"/>
        <w:rPr>
          <w:rFonts w:ascii="Arial" w:eastAsia="Calibri" w:hAnsi="Arial" w:cs="Arial"/>
          <w:lang w:eastAsia="ar-SA"/>
        </w:rPr>
      </w:pPr>
      <w:r w:rsidRPr="001F5585">
        <w:rPr>
          <w:rFonts w:ascii="Arial" w:eastAsia="Calibri" w:hAnsi="Arial" w:cs="Arial"/>
          <w:lang w:eastAsia="ar-SA"/>
        </w:rPr>
        <w:t>nieprzekraczalnych linii zabudowy,</w:t>
      </w:r>
    </w:p>
    <w:p w14:paraId="1D13014F" w14:textId="77777777" w:rsidR="00214F5A" w:rsidRPr="001F5585" w:rsidRDefault="00210F2A" w:rsidP="00D94059">
      <w:pPr>
        <w:numPr>
          <w:ilvl w:val="0"/>
          <w:numId w:val="51"/>
        </w:numPr>
        <w:suppressAutoHyphens/>
        <w:spacing w:after="0"/>
        <w:jc w:val="both"/>
        <w:rPr>
          <w:rFonts w:ascii="Arial" w:eastAsia="Times New Roman" w:hAnsi="Arial" w:cs="Arial"/>
          <w:bCs/>
          <w:lang w:eastAsia="ar-SA"/>
        </w:rPr>
      </w:pPr>
      <w:r w:rsidRPr="00210F2A">
        <w:rPr>
          <w:rFonts w:ascii="Arial" w:eastAsia="Calibri" w:hAnsi="Arial" w:cs="Arial"/>
          <w:lang w:eastAsia="ar-SA"/>
        </w:rPr>
        <w:t>przeznaczenia terenów elementarnych i cyfrowo-literowych oznaczeń terenów elementarnych o określonym przeznaczeniu</w:t>
      </w:r>
      <w:r w:rsidR="00214F5A" w:rsidRPr="001F5585">
        <w:rPr>
          <w:rFonts w:ascii="Arial" w:eastAsia="Calibri" w:hAnsi="Arial" w:cs="Arial"/>
          <w:lang w:eastAsia="ar-SA"/>
        </w:rPr>
        <w:t>.</w:t>
      </w:r>
    </w:p>
    <w:p w14:paraId="7D25E9B8" w14:textId="77777777" w:rsidR="00652507" w:rsidRPr="001F5585" w:rsidRDefault="00652507" w:rsidP="00D94059">
      <w:pPr>
        <w:suppressAutoHyphens/>
        <w:spacing w:after="60"/>
        <w:ind w:firstLine="284"/>
        <w:jc w:val="both"/>
        <w:rPr>
          <w:rFonts w:ascii="Arial" w:hAnsi="Arial" w:cs="Arial"/>
          <w:bCs/>
          <w:lang w:eastAsia="ar-SA"/>
        </w:rPr>
      </w:pPr>
    </w:p>
    <w:p w14:paraId="328436A0" w14:textId="77777777" w:rsidR="005328FA" w:rsidRPr="001F5585" w:rsidRDefault="005328FA" w:rsidP="005328FA">
      <w:pPr>
        <w:numPr>
          <w:ilvl w:val="0"/>
          <w:numId w:val="7"/>
        </w:numPr>
        <w:suppressAutoHyphens/>
        <w:spacing w:after="0"/>
        <w:ind w:left="426" w:right="-28"/>
        <w:jc w:val="both"/>
        <w:rPr>
          <w:rFonts w:ascii="Arial" w:eastAsia="Times New Roman" w:hAnsi="Arial" w:cs="Arial"/>
          <w:bCs/>
          <w:lang w:eastAsia="ar-SA"/>
        </w:rPr>
      </w:pPr>
      <w:r w:rsidRPr="001F5585">
        <w:rPr>
          <w:rFonts w:ascii="Arial" w:eastAsia="Times New Roman" w:hAnsi="Arial" w:cs="Arial"/>
          <w:bCs/>
          <w:lang w:eastAsia="ar-SA"/>
        </w:rPr>
        <w:t xml:space="preserve">Oznaczenia </w:t>
      </w:r>
      <w:r>
        <w:rPr>
          <w:rFonts w:ascii="Arial" w:eastAsia="Times New Roman" w:hAnsi="Arial" w:cs="Arial"/>
          <w:bCs/>
          <w:lang w:eastAsia="ar-SA"/>
        </w:rPr>
        <w:t>i informacje</w:t>
      </w:r>
      <w:r w:rsidRPr="001F5585">
        <w:rPr>
          <w:rFonts w:ascii="Arial" w:eastAsia="Times New Roman" w:hAnsi="Arial" w:cs="Arial"/>
          <w:bCs/>
          <w:lang w:eastAsia="ar-SA"/>
        </w:rPr>
        <w:t xml:space="preserve"> na rysunku planu wynikające z przepisów odrębnych:</w:t>
      </w:r>
    </w:p>
    <w:p w14:paraId="1530587E" w14:textId="77777777" w:rsidR="005328FA" w:rsidRDefault="005328FA" w:rsidP="005328FA">
      <w:pPr>
        <w:numPr>
          <w:ilvl w:val="0"/>
          <w:numId w:val="25"/>
        </w:numPr>
        <w:suppressAutoHyphens/>
        <w:spacing w:after="0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obszar w granicach planu położony jest w całości na terenie głównego zbiornika wód podziemnych nr 214 – </w:t>
      </w:r>
      <w:r w:rsidR="003C751C" w:rsidRPr="0064257A">
        <w:rPr>
          <w:rFonts w:ascii="Arial" w:eastAsia="Times New Roman" w:hAnsi="Arial" w:cs="Arial"/>
          <w:lang w:eastAsia="ar-SA"/>
        </w:rPr>
        <w:t>"</w:t>
      </w:r>
      <w:r w:rsidR="003C751C">
        <w:rPr>
          <w:rFonts w:ascii="Arial" w:eastAsia="Times New Roman" w:hAnsi="Arial" w:cs="Arial"/>
          <w:lang w:eastAsia="ar-SA"/>
        </w:rPr>
        <w:t xml:space="preserve">Zbiornik </w:t>
      </w:r>
      <w:r w:rsidR="003C751C" w:rsidRPr="0064257A">
        <w:rPr>
          <w:rFonts w:ascii="Arial" w:eastAsia="Times New Roman" w:hAnsi="Arial" w:cs="Arial"/>
          <w:lang w:eastAsia="ar-SA"/>
        </w:rPr>
        <w:t>Działdowo"</w:t>
      </w:r>
      <w:r>
        <w:rPr>
          <w:rFonts w:ascii="Arial" w:eastAsia="Calibri" w:hAnsi="Arial" w:cs="Arial"/>
          <w:lang w:eastAsia="ar-SA"/>
        </w:rPr>
        <w:t>,</w:t>
      </w:r>
    </w:p>
    <w:p w14:paraId="7ABF8E5F" w14:textId="77777777" w:rsidR="005328FA" w:rsidRDefault="005328FA" w:rsidP="005328FA">
      <w:pPr>
        <w:numPr>
          <w:ilvl w:val="0"/>
          <w:numId w:val="25"/>
        </w:numPr>
        <w:suppressAutoHyphens/>
        <w:spacing w:after="0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obszar w granicach planu położony jest w całości na terenie głównego zbiornika wód </w:t>
      </w:r>
      <w:r w:rsidR="003C751C">
        <w:rPr>
          <w:rFonts w:ascii="Arial" w:eastAsia="Calibri" w:hAnsi="Arial" w:cs="Arial"/>
          <w:lang w:eastAsia="ar-SA"/>
        </w:rPr>
        <w:t xml:space="preserve">podziemnych nr 215 – </w:t>
      </w:r>
      <w:r w:rsidR="003C751C" w:rsidRPr="0064257A">
        <w:rPr>
          <w:rFonts w:ascii="Arial" w:eastAsia="Times New Roman" w:hAnsi="Arial" w:cs="Arial"/>
          <w:lang w:eastAsia="ar-SA"/>
        </w:rPr>
        <w:t>"</w:t>
      </w:r>
      <w:proofErr w:type="spellStart"/>
      <w:r w:rsidR="003C751C">
        <w:rPr>
          <w:rFonts w:ascii="Arial" w:eastAsia="Times New Roman" w:hAnsi="Arial" w:cs="Arial"/>
          <w:lang w:eastAsia="ar-SA"/>
        </w:rPr>
        <w:t>Subniecka</w:t>
      </w:r>
      <w:proofErr w:type="spellEnd"/>
      <w:r w:rsidR="003C751C">
        <w:rPr>
          <w:rFonts w:ascii="Arial" w:eastAsia="Times New Roman" w:hAnsi="Arial" w:cs="Arial"/>
          <w:lang w:eastAsia="ar-SA"/>
        </w:rPr>
        <w:t xml:space="preserve"> Warszawska</w:t>
      </w:r>
      <w:r w:rsidR="003C751C" w:rsidRPr="0064257A">
        <w:rPr>
          <w:rFonts w:ascii="Arial" w:eastAsia="Times New Roman" w:hAnsi="Arial" w:cs="Arial"/>
          <w:lang w:eastAsia="ar-SA"/>
        </w:rPr>
        <w:t>"</w:t>
      </w:r>
      <w:r w:rsidR="003C751C">
        <w:rPr>
          <w:rFonts w:ascii="Arial" w:eastAsia="Calibri" w:hAnsi="Arial" w:cs="Arial"/>
          <w:lang w:eastAsia="ar-SA"/>
        </w:rPr>
        <w:t>,</w:t>
      </w:r>
    </w:p>
    <w:p w14:paraId="21C5BFFC" w14:textId="77777777" w:rsidR="005328FA" w:rsidRDefault="005328FA" w:rsidP="005328FA">
      <w:pPr>
        <w:numPr>
          <w:ilvl w:val="0"/>
          <w:numId w:val="25"/>
        </w:numPr>
        <w:suppressAutoHyphens/>
        <w:spacing w:after="0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pas ochrony funkcyjnej od napowietrznej linii elektroenergetycznej SN 15 </w:t>
      </w:r>
      <w:proofErr w:type="spellStart"/>
      <w:r>
        <w:rPr>
          <w:rFonts w:ascii="Arial" w:eastAsia="Calibri" w:hAnsi="Arial" w:cs="Arial"/>
          <w:lang w:eastAsia="ar-SA"/>
        </w:rPr>
        <w:t>kV</w:t>
      </w:r>
      <w:proofErr w:type="spellEnd"/>
      <w:r>
        <w:rPr>
          <w:rFonts w:ascii="Arial" w:eastAsia="Calibri" w:hAnsi="Arial" w:cs="Arial"/>
          <w:lang w:eastAsia="ar-SA"/>
        </w:rPr>
        <w:t>.</w:t>
      </w:r>
    </w:p>
    <w:p w14:paraId="3A62E88F" w14:textId="77777777" w:rsidR="005328FA" w:rsidRDefault="005328FA" w:rsidP="00D94059">
      <w:pPr>
        <w:suppressAutoHyphens/>
        <w:spacing w:after="0"/>
        <w:jc w:val="both"/>
        <w:rPr>
          <w:rFonts w:ascii="Arial" w:eastAsia="SimSun" w:hAnsi="Arial" w:cs="Arial"/>
          <w:lang w:eastAsia="ar-SA"/>
        </w:rPr>
      </w:pPr>
    </w:p>
    <w:p w14:paraId="7F8090C2" w14:textId="77777777" w:rsidR="00214F5A" w:rsidRPr="001F5585" w:rsidRDefault="00214F5A" w:rsidP="00D94059">
      <w:pPr>
        <w:numPr>
          <w:ilvl w:val="0"/>
          <w:numId w:val="7"/>
        </w:numPr>
        <w:suppressAutoHyphens/>
        <w:spacing w:after="0"/>
        <w:ind w:left="426" w:right="-28"/>
        <w:jc w:val="both"/>
        <w:rPr>
          <w:rFonts w:ascii="Arial" w:eastAsia="Times New Roman" w:hAnsi="Arial" w:cs="Arial"/>
          <w:bCs/>
          <w:lang w:eastAsia="ar-SA"/>
        </w:rPr>
      </w:pPr>
      <w:r w:rsidRPr="001F5585">
        <w:rPr>
          <w:rFonts w:ascii="Arial" w:eastAsia="Times New Roman" w:hAnsi="Arial" w:cs="Arial"/>
          <w:bCs/>
          <w:lang w:eastAsia="ar-SA"/>
        </w:rPr>
        <w:t xml:space="preserve">Pozostałe oznaczenia graficzne na rysunku planu, nie wymienione w ust. </w:t>
      </w:r>
      <w:r w:rsidR="00F65501">
        <w:rPr>
          <w:rFonts w:ascii="Arial" w:eastAsia="Times New Roman" w:hAnsi="Arial" w:cs="Arial"/>
          <w:bCs/>
          <w:lang w:eastAsia="ar-SA"/>
        </w:rPr>
        <w:t>3</w:t>
      </w:r>
      <w:r w:rsidRPr="001F5585">
        <w:rPr>
          <w:rFonts w:ascii="Arial" w:eastAsia="Times New Roman" w:hAnsi="Arial" w:cs="Arial"/>
          <w:bCs/>
          <w:lang w:eastAsia="ar-SA"/>
        </w:rPr>
        <w:t xml:space="preserve"> i </w:t>
      </w:r>
      <w:r w:rsidR="00F65501">
        <w:rPr>
          <w:rFonts w:ascii="Arial" w:eastAsia="Times New Roman" w:hAnsi="Arial" w:cs="Arial"/>
          <w:bCs/>
          <w:lang w:eastAsia="ar-SA"/>
        </w:rPr>
        <w:t>4</w:t>
      </w:r>
      <w:r w:rsidRPr="001F5585">
        <w:rPr>
          <w:rFonts w:ascii="Arial" w:eastAsia="Times New Roman" w:hAnsi="Arial" w:cs="Arial"/>
          <w:bCs/>
          <w:lang w:eastAsia="ar-SA"/>
        </w:rPr>
        <w:t xml:space="preserve"> mają charakter informacyjny.</w:t>
      </w:r>
    </w:p>
    <w:p w14:paraId="023E6861" w14:textId="77777777" w:rsidR="00214F5A" w:rsidRPr="001F5585" w:rsidRDefault="00214F5A" w:rsidP="00D94059">
      <w:pPr>
        <w:suppressAutoHyphens/>
        <w:spacing w:after="0"/>
        <w:ind w:left="426" w:right="-28"/>
        <w:jc w:val="both"/>
        <w:rPr>
          <w:rFonts w:ascii="Arial" w:eastAsia="Times New Roman" w:hAnsi="Arial" w:cs="Arial"/>
          <w:bCs/>
          <w:lang w:eastAsia="ar-SA"/>
        </w:rPr>
      </w:pPr>
    </w:p>
    <w:p w14:paraId="2F36F521" w14:textId="77777777" w:rsidR="00214F5A" w:rsidRPr="001F5585" w:rsidRDefault="00214F5A" w:rsidP="00D94059">
      <w:pPr>
        <w:numPr>
          <w:ilvl w:val="0"/>
          <w:numId w:val="7"/>
        </w:numPr>
        <w:suppressAutoHyphens/>
        <w:spacing w:after="0"/>
        <w:ind w:left="426" w:right="-28"/>
        <w:jc w:val="both"/>
        <w:rPr>
          <w:rFonts w:ascii="Arial" w:eastAsia="Times New Roman" w:hAnsi="Arial" w:cs="Arial"/>
          <w:lang w:eastAsia="ar-SA"/>
        </w:rPr>
      </w:pPr>
      <w:r w:rsidRPr="001F5585">
        <w:rPr>
          <w:rFonts w:ascii="Arial" w:eastAsia="Times New Roman" w:hAnsi="Arial" w:cs="Arial"/>
          <w:lang w:eastAsia="ar-SA"/>
        </w:rPr>
        <w:lastRenderedPageBreak/>
        <w:t xml:space="preserve">Z powodu braku okoliczności faktycznie uzasadniających dokonania takich ustaleń, w planie nie ustala się: </w:t>
      </w:r>
    </w:p>
    <w:p w14:paraId="6A66CD0D" w14:textId="77777777" w:rsidR="00214F5A" w:rsidRPr="001F5585" w:rsidRDefault="00214F5A" w:rsidP="00E1303F">
      <w:pPr>
        <w:numPr>
          <w:ilvl w:val="0"/>
          <w:numId w:val="14"/>
        </w:numPr>
        <w:suppressAutoHyphens/>
        <w:spacing w:after="0"/>
        <w:jc w:val="both"/>
        <w:rPr>
          <w:rFonts w:ascii="Arial" w:eastAsia="Calibri" w:hAnsi="Arial" w:cs="Arial"/>
          <w:lang w:eastAsia="ar-SA"/>
        </w:rPr>
      </w:pPr>
      <w:r w:rsidRPr="001F5585">
        <w:rPr>
          <w:rFonts w:ascii="Arial" w:eastAsia="Calibri" w:hAnsi="Arial" w:cs="Arial"/>
          <w:lang w:eastAsia="ar-SA"/>
        </w:rPr>
        <w:t xml:space="preserve">terenów zagrożonych osuwaniem się mas ziemnych, </w:t>
      </w:r>
    </w:p>
    <w:p w14:paraId="04D5694E" w14:textId="77777777" w:rsidR="00214F5A" w:rsidRPr="001F5585" w:rsidRDefault="00214F5A" w:rsidP="00E1303F">
      <w:pPr>
        <w:numPr>
          <w:ilvl w:val="0"/>
          <w:numId w:val="14"/>
        </w:numPr>
        <w:suppressAutoHyphens/>
        <w:spacing w:after="0"/>
        <w:jc w:val="both"/>
        <w:rPr>
          <w:rFonts w:ascii="Arial" w:eastAsia="Calibri" w:hAnsi="Arial" w:cs="Arial"/>
          <w:lang w:eastAsia="ar-SA"/>
        </w:rPr>
      </w:pPr>
      <w:r w:rsidRPr="001F5585">
        <w:rPr>
          <w:rFonts w:ascii="Arial" w:eastAsia="Calibri" w:hAnsi="Arial" w:cs="Arial"/>
          <w:lang w:eastAsia="ar-SA"/>
        </w:rPr>
        <w:t>terenów narażonych na niebezpieczeństwo powodzi,</w:t>
      </w:r>
    </w:p>
    <w:p w14:paraId="0A35994D" w14:textId="77777777" w:rsidR="00214F5A" w:rsidRPr="001F5585" w:rsidRDefault="00214F5A" w:rsidP="00E1303F">
      <w:pPr>
        <w:numPr>
          <w:ilvl w:val="0"/>
          <w:numId w:val="14"/>
        </w:numPr>
        <w:suppressAutoHyphens/>
        <w:spacing w:after="0"/>
        <w:jc w:val="both"/>
        <w:rPr>
          <w:rFonts w:ascii="Arial" w:eastAsia="Calibri" w:hAnsi="Arial" w:cs="Arial"/>
          <w:lang w:eastAsia="ar-SA"/>
        </w:rPr>
      </w:pPr>
      <w:r w:rsidRPr="001F5585">
        <w:rPr>
          <w:rFonts w:ascii="Arial" w:eastAsia="SimSun" w:hAnsi="Arial" w:cs="Arial"/>
          <w:szCs w:val="24"/>
          <w:lang w:eastAsia="ar-SA"/>
        </w:rPr>
        <w:t>krajobrazu kulturowego,</w:t>
      </w:r>
    </w:p>
    <w:p w14:paraId="4546C8C8" w14:textId="77777777" w:rsidR="00214F5A" w:rsidRDefault="00214F5A" w:rsidP="00E1303F">
      <w:pPr>
        <w:numPr>
          <w:ilvl w:val="0"/>
          <w:numId w:val="14"/>
        </w:numPr>
        <w:suppressAutoHyphens/>
        <w:spacing w:after="0"/>
        <w:jc w:val="both"/>
        <w:rPr>
          <w:rFonts w:ascii="Arial" w:eastAsia="Calibri" w:hAnsi="Arial" w:cs="Arial"/>
          <w:lang w:eastAsia="ar-SA"/>
        </w:rPr>
      </w:pPr>
      <w:r w:rsidRPr="001F5585">
        <w:rPr>
          <w:rFonts w:ascii="Arial" w:eastAsia="Calibri" w:hAnsi="Arial" w:cs="Arial"/>
          <w:lang w:eastAsia="ar-SA"/>
        </w:rPr>
        <w:t>krajobrazów priorytetowych</w:t>
      </w:r>
      <w:r w:rsidR="00350179">
        <w:rPr>
          <w:rFonts w:ascii="Arial" w:eastAsia="Calibri" w:hAnsi="Arial" w:cs="Arial"/>
          <w:lang w:eastAsia="ar-SA"/>
        </w:rPr>
        <w:t>,</w:t>
      </w:r>
    </w:p>
    <w:p w14:paraId="47918822" w14:textId="77777777" w:rsidR="00350179" w:rsidRPr="001F5585" w:rsidRDefault="00350179" w:rsidP="00E1303F">
      <w:pPr>
        <w:numPr>
          <w:ilvl w:val="0"/>
          <w:numId w:val="14"/>
        </w:numPr>
        <w:suppressAutoHyphens/>
        <w:spacing w:after="0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terenów wymagających scalania i podziałów nieruchomości.</w:t>
      </w:r>
    </w:p>
    <w:p w14:paraId="35205446" w14:textId="77777777" w:rsidR="00214F5A" w:rsidRPr="001F5585" w:rsidRDefault="00214F5A" w:rsidP="00790A57">
      <w:pPr>
        <w:suppressAutoHyphens/>
        <w:spacing w:after="0"/>
        <w:ind w:left="426" w:right="-28"/>
        <w:jc w:val="both"/>
        <w:rPr>
          <w:rFonts w:ascii="Arial" w:eastAsia="Times New Roman" w:hAnsi="Arial" w:cs="Arial"/>
          <w:lang w:eastAsia="ar-SA"/>
        </w:rPr>
      </w:pPr>
    </w:p>
    <w:p w14:paraId="344DC5B1" w14:textId="77777777" w:rsidR="00214F5A" w:rsidRPr="001F5585" w:rsidRDefault="00214F5A" w:rsidP="00790A57">
      <w:pPr>
        <w:suppressAutoHyphens/>
        <w:ind w:firstLine="284"/>
        <w:jc w:val="both"/>
        <w:rPr>
          <w:rFonts w:ascii="Arial" w:eastAsia="SimSun" w:hAnsi="Arial" w:cs="Arial"/>
          <w:bCs/>
          <w:lang w:eastAsia="ar-SA"/>
        </w:rPr>
      </w:pPr>
      <w:r w:rsidRPr="001F5585">
        <w:rPr>
          <w:rFonts w:ascii="Arial" w:eastAsia="SimSun" w:hAnsi="Arial" w:cs="Arial"/>
          <w:b/>
          <w:bCs/>
          <w:lang w:eastAsia="ar-SA"/>
        </w:rPr>
        <w:t xml:space="preserve">§ 3. </w:t>
      </w:r>
      <w:r w:rsidRPr="001F5585">
        <w:rPr>
          <w:rFonts w:ascii="Arial" w:eastAsia="SimSun" w:hAnsi="Arial" w:cs="Arial"/>
          <w:bCs/>
          <w:lang w:eastAsia="ar-SA"/>
        </w:rPr>
        <w:t>Objaśnienie określeń użytych w uchwale.</w:t>
      </w:r>
    </w:p>
    <w:p w14:paraId="26A5DCFC" w14:textId="77777777" w:rsidR="00214F5A" w:rsidRPr="001F5585" w:rsidRDefault="00214F5A" w:rsidP="00E1303F">
      <w:pPr>
        <w:numPr>
          <w:ilvl w:val="0"/>
          <w:numId w:val="4"/>
        </w:numPr>
        <w:suppressAutoHyphens/>
        <w:spacing w:after="0"/>
        <w:ind w:left="426" w:right="-28"/>
        <w:jc w:val="both"/>
        <w:rPr>
          <w:rFonts w:ascii="Arial" w:eastAsia="SimSun" w:hAnsi="Arial" w:cs="Arial"/>
          <w:bCs/>
          <w:lang w:eastAsia="ar-SA"/>
        </w:rPr>
      </w:pPr>
      <w:r w:rsidRPr="001F5585">
        <w:rPr>
          <w:rFonts w:ascii="Arial" w:eastAsia="SimSun" w:hAnsi="Arial" w:cs="Arial"/>
          <w:bCs/>
          <w:lang w:eastAsia="ar-SA"/>
        </w:rPr>
        <w:t>Ustala się następującą interpretację użytych pojęć w niniejszej uchwale:</w:t>
      </w:r>
    </w:p>
    <w:p w14:paraId="441B868A" w14:textId="77777777" w:rsidR="00214F5A" w:rsidRPr="001F5585" w:rsidRDefault="00214F5A" w:rsidP="002B08CA">
      <w:pPr>
        <w:numPr>
          <w:ilvl w:val="0"/>
          <w:numId w:val="3"/>
        </w:numPr>
        <w:suppressAutoHyphens/>
        <w:spacing w:after="0"/>
        <w:jc w:val="both"/>
        <w:rPr>
          <w:rFonts w:ascii="Arial" w:eastAsia="SimSun" w:hAnsi="Arial" w:cs="Arial"/>
          <w:bCs/>
          <w:lang w:eastAsia="ar-SA"/>
        </w:rPr>
      </w:pPr>
      <w:r w:rsidRPr="001F5585">
        <w:rPr>
          <w:rFonts w:ascii="Arial" w:eastAsia="SimSun" w:hAnsi="Arial" w:cs="Arial"/>
          <w:bCs/>
          <w:lang w:eastAsia="ar-SA"/>
        </w:rPr>
        <w:t>obszar planu – obszar objęty planem w granicach p</w:t>
      </w:r>
      <w:r w:rsidR="00D94059">
        <w:rPr>
          <w:rFonts w:ascii="Arial" w:eastAsia="SimSun" w:hAnsi="Arial" w:cs="Arial"/>
          <w:bCs/>
          <w:lang w:eastAsia="ar-SA"/>
        </w:rPr>
        <w:t>rzedstawionych na rysunku planu,</w:t>
      </w:r>
    </w:p>
    <w:p w14:paraId="6F05318C" w14:textId="77777777" w:rsidR="00214F5A" w:rsidRPr="001F5585" w:rsidRDefault="00214F5A" w:rsidP="002B08CA">
      <w:pPr>
        <w:numPr>
          <w:ilvl w:val="0"/>
          <w:numId w:val="3"/>
        </w:numPr>
        <w:suppressAutoHyphens/>
        <w:spacing w:after="0"/>
        <w:jc w:val="both"/>
        <w:rPr>
          <w:rFonts w:ascii="Arial" w:eastAsia="SimSun" w:hAnsi="Arial" w:cs="Arial"/>
          <w:bCs/>
          <w:lang w:eastAsia="ar-SA"/>
        </w:rPr>
      </w:pPr>
      <w:r w:rsidRPr="001F5585">
        <w:rPr>
          <w:rFonts w:ascii="Arial" w:eastAsia="SimSun" w:hAnsi="Arial" w:cs="Arial"/>
          <w:bCs/>
          <w:lang w:eastAsia="ar-SA"/>
        </w:rPr>
        <w:t xml:space="preserve">teren – obszar o określonym przeznaczeniu lub o odrębnych zasadach zagospodarowania, wydzielony na rysunku </w:t>
      </w:r>
      <w:r w:rsidR="00D94059">
        <w:rPr>
          <w:rFonts w:ascii="Arial" w:eastAsia="SimSun" w:hAnsi="Arial" w:cs="Arial"/>
          <w:bCs/>
          <w:lang w:eastAsia="ar-SA"/>
        </w:rPr>
        <w:t>planu liniami rozgraniczającymi,</w:t>
      </w:r>
    </w:p>
    <w:p w14:paraId="354ACAC3" w14:textId="77777777" w:rsidR="00214F5A" w:rsidRPr="001F5585" w:rsidRDefault="00214F5A" w:rsidP="002B08CA">
      <w:pPr>
        <w:numPr>
          <w:ilvl w:val="0"/>
          <w:numId w:val="3"/>
        </w:numPr>
        <w:suppressAutoHyphens/>
        <w:spacing w:after="0"/>
        <w:jc w:val="both"/>
        <w:rPr>
          <w:rFonts w:ascii="Arial" w:eastAsia="SimSun" w:hAnsi="Arial" w:cs="Arial"/>
          <w:bCs/>
          <w:lang w:eastAsia="ar-SA"/>
        </w:rPr>
      </w:pPr>
      <w:r w:rsidRPr="001F5585">
        <w:rPr>
          <w:rFonts w:ascii="Arial" w:eastAsia="SimSun" w:hAnsi="Arial" w:cs="Arial"/>
          <w:bCs/>
          <w:lang w:eastAsia="ar-SA"/>
        </w:rPr>
        <w:t>linia rozgraniczająca – wyznaczona na rysunku planu linia, której oś określa przebieg granicy pomiędzy terenami o różnym przeznaczeniu lub ró</w:t>
      </w:r>
      <w:r w:rsidR="00D94059">
        <w:rPr>
          <w:rFonts w:ascii="Arial" w:eastAsia="SimSun" w:hAnsi="Arial" w:cs="Arial"/>
          <w:bCs/>
          <w:lang w:eastAsia="ar-SA"/>
        </w:rPr>
        <w:t>żnych zasadach zagospodarowania,</w:t>
      </w:r>
    </w:p>
    <w:p w14:paraId="11515AE8" w14:textId="77777777" w:rsidR="00214F5A" w:rsidRPr="001F5585" w:rsidRDefault="003604A7" w:rsidP="002B08CA">
      <w:pPr>
        <w:numPr>
          <w:ilvl w:val="0"/>
          <w:numId w:val="3"/>
        </w:numPr>
        <w:suppressAutoHyphens/>
        <w:spacing w:after="0"/>
        <w:jc w:val="both"/>
        <w:rPr>
          <w:rFonts w:ascii="Arial" w:eastAsia="SimSun" w:hAnsi="Arial" w:cs="Arial"/>
          <w:bCs/>
          <w:lang w:eastAsia="ar-SA"/>
        </w:rPr>
      </w:pPr>
      <w:r w:rsidRPr="003604A7">
        <w:rPr>
          <w:rFonts w:ascii="Arial" w:eastAsia="SimSun" w:hAnsi="Arial" w:cs="Arial"/>
          <w:bCs/>
          <w:lang w:eastAsia="ar-SA"/>
        </w:rPr>
        <w:t>nieprzekraczalna linia zabudowy – najmniejsza dopuszczalna odległość sytuowania ściany budynku od linii rozgraniczającej terenów komunikacji lub innych obiektów i urządzeń, z pominięciem loggii, balkonów, wykuszy wysuniętych poza obrys budynku mniej niż 1,5 m,  elementów wejść do budynków (schody, podesty, podjazdy, pochylnie dla niepełnosprawnych, daszki), elementów odwodnienia</w:t>
      </w:r>
      <w:r w:rsidR="00D94059">
        <w:rPr>
          <w:rFonts w:ascii="Arial" w:eastAsia="SimSun" w:hAnsi="Arial" w:cs="Arial"/>
          <w:shd w:val="clear" w:color="auto" w:fill="FFFFFF"/>
          <w:lang w:eastAsia="ar-SA"/>
        </w:rPr>
        <w:t>,</w:t>
      </w:r>
    </w:p>
    <w:p w14:paraId="7919355E" w14:textId="77777777" w:rsidR="00214F5A" w:rsidRPr="001F5585" w:rsidRDefault="00214F5A" w:rsidP="002B08CA">
      <w:pPr>
        <w:numPr>
          <w:ilvl w:val="0"/>
          <w:numId w:val="3"/>
        </w:numPr>
        <w:suppressAutoHyphens/>
        <w:spacing w:after="0"/>
        <w:jc w:val="both"/>
        <w:rPr>
          <w:rFonts w:ascii="Arial" w:eastAsia="SimSun" w:hAnsi="Arial" w:cs="Arial"/>
          <w:bCs/>
          <w:lang w:eastAsia="ar-SA"/>
        </w:rPr>
      </w:pPr>
      <w:r w:rsidRPr="001F5585">
        <w:rPr>
          <w:rFonts w:ascii="Arial" w:eastAsia="SimSun" w:hAnsi="Arial" w:cs="Arial"/>
          <w:bCs/>
          <w:lang w:eastAsia="ar-SA"/>
        </w:rPr>
        <w:t>powierzchnia biologicznie czynna – należy przez to rozumieć powierzchnie terenu biologicznie czynnego w</w:t>
      </w:r>
      <w:r w:rsidR="00D94059">
        <w:rPr>
          <w:rFonts w:ascii="Arial" w:eastAsia="SimSun" w:hAnsi="Arial" w:cs="Arial"/>
          <w:bCs/>
          <w:lang w:eastAsia="ar-SA"/>
        </w:rPr>
        <w:t xml:space="preserve"> rozumieniu przepisów odrębnych,</w:t>
      </w:r>
    </w:p>
    <w:p w14:paraId="5721551A" w14:textId="77777777" w:rsidR="00DA0980" w:rsidRDefault="00DA0980" w:rsidP="005D478D">
      <w:pPr>
        <w:numPr>
          <w:ilvl w:val="0"/>
          <w:numId w:val="3"/>
        </w:numPr>
        <w:suppressAutoHyphens/>
        <w:spacing w:after="0"/>
        <w:jc w:val="both"/>
        <w:rPr>
          <w:rFonts w:ascii="Arial" w:eastAsia="SimSun" w:hAnsi="Arial" w:cs="Arial"/>
          <w:bCs/>
          <w:lang w:eastAsia="ar-SA"/>
        </w:rPr>
      </w:pPr>
      <w:r w:rsidRPr="0018146A">
        <w:rPr>
          <w:rFonts w:ascii="Arial" w:eastAsia="SimSun" w:hAnsi="Arial" w:cs="Arial"/>
          <w:bCs/>
          <w:lang w:eastAsia="ar-SA"/>
        </w:rPr>
        <w:t xml:space="preserve">dach </w:t>
      </w:r>
      <w:r>
        <w:rPr>
          <w:rFonts w:ascii="Arial" w:eastAsia="SimSun" w:hAnsi="Arial" w:cs="Arial"/>
          <w:bCs/>
          <w:lang w:eastAsia="ar-SA"/>
        </w:rPr>
        <w:t>płaski</w:t>
      </w:r>
      <w:r w:rsidRPr="0018146A">
        <w:rPr>
          <w:rFonts w:ascii="Arial" w:eastAsia="SimSun" w:hAnsi="Arial" w:cs="Arial"/>
          <w:bCs/>
          <w:lang w:eastAsia="ar-SA"/>
        </w:rPr>
        <w:t xml:space="preserve"> – należy przez to rozumieć dachy o kącie nachylenia połaci dachowych do przekroju poziomego budynku mniejszym niż 1</w:t>
      </w:r>
      <w:r>
        <w:rPr>
          <w:rFonts w:ascii="Arial" w:eastAsia="SimSun" w:hAnsi="Arial" w:cs="Arial"/>
          <w:bCs/>
          <w:lang w:eastAsia="ar-SA"/>
        </w:rPr>
        <w:t>2</w:t>
      </w:r>
      <w:r w:rsidRPr="0018146A">
        <w:rPr>
          <w:rFonts w:ascii="Arial" w:eastAsia="SimSun" w:hAnsi="Arial" w:cs="Arial"/>
          <w:bCs/>
          <w:vertAlign w:val="superscript"/>
          <w:lang w:eastAsia="ar-SA"/>
        </w:rPr>
        <w:t>O</w:t>
      </w:r>
      <w:r w:rsidR="00D94059">
        <w:rPr>
          <w:rFonts w:ascii="Arial" w:eastAsia="SimSun" w:hAnsi="Arial" w:cs="Arial"/>
          <w:bCs/>
          <w:lang w:eastAsia="ar-SA"/>
        </w:rPr>
        <w:t>,</w:t>
      </w:r>
    </w:p>
    <w:p w14:paraId="34CAAD53" w14:textId="77777777" w:rsidR="00DA0980" w:rsidRDefault="00DA0980" w:rsidP="005D478D">
      <w:pPr>
        <w:numPr>
          <w:ilvl w:val="0"/>
          <w:numId w:val="3"/>
        </w:numPr>
        <w:suppressAutoHyphens/>
        <w:spacing w:after="0"/>
        <w:jc w:val="both"/>
        <w:rPr>
          <w:rFonts w:ascii="Arial" w:eastAsia="SimSun" w:hAnsi="Arial" w:cs="Arial"/>
          <w:bCs/>
          <w:lang w:eastAsia="ar-SA"/>
        </w:rPr>
      </w:pPr>
      <w:r w:rsidRPr="0018146A">
        <w:rPr>
          <w:rFonts w:ascii="Arial" w:eastAsia="SimSun" w:hAnsi="Arial" w:cs="Arial"/>
          <w:bCs/>
          <w:lang w:eastAsia="ar-SA"/>
        </w:rPr>
        <w:t>uciążliwości – należy przez to rozumieć zjawiska fizyczne lub stany powodujące przekroczenie zasad współżycia społecznego, a także standardów jakości środowiska</w:t>
      </w:r>
      <w:r w:rsidR="00D94059">
        <w:rPr>
          <w:rFonts w:ascii="Arial" w:eastAsia="SimSun" w:hAnsi="Arial" w:cs="Arial"/>
          <w:bCs/>
          <w:lang w:eastAsia="ar-SA"/>
        </w:rPr>
        <w:t xml:space="preserve"> zgodnie z przepisami odrębnymi,</w:t>
      </w:r>
    </w:p>
    <w:p w14:paraId="5E680BB0" w14:textId="77777777" w:rsidR="005E64BD" w:rsidRPr="0018146A" w:rsidRDefault="005E64BD" w:rsidP="005D478D">
      <w:pPr>
        <w:numPr>
          <w:ilvl w:val="0"/>
          <w:numId w:val="3"/>
        </w:numPr>
        <w:suppressAutoHyphens/>
        <w:spacing w:after="0"/>
        <w:jc w:val="both"/>
        <w:rPr>
          <w:rFonts w:ascii="Arial" w:eastAsia="SimSun" w:hAnsi="Arial" w:cs="Arial"/>
          <w:bCs/>
          <w:lang w:eastAsia="ar-SA"/>
        </w:rPr>
      </w:pPr>
      <w:r w:rsidRPr="005E64BD">
        <w:rPr>
          <w:rFonts w:ascii="Arial" w:eastAsia="SimSun" w:hAnsi="Arial" w:cs="Arial"/>
          <w:bCs/>
          <w:lang w:eastAsia="ar-SA"/>
        </w:rPr>
        <w:t>wysokości zabudowy – w stosunku do budynków należy przez to rozumieć wysokość budynku zgodnie z przepisami odrębnymi, a w stosunku do innych niż budynki obiektów budowlanych – stanowi zewnętrzny, pionowy gabaryt, mierzony od poziomu gruntu do najwyższego punktu lub najwyższej krawędzi obiektu budowlanego.</w:t>
      </w:r>
      <w:r w:rsidR="00D94059">
        <w:rPr>
          <w:rFonts w:ascii="Arial" w:eastAsia="SimSun" w:hAnsi="Arial" w:cs="Arial"/>
          <w:bCs/>
          <w:lang w:eastAsia="ar-SA"/>
        </w:rPr>
        <w:br/>
      </w:r>
      <w:r w:rsidRPr="005E64BD">
        <w:rPr>
          <w:rFonts w:ascii="Arial" w:eastAsia="SimSun" w:hAnsi="Arial" w:cs="Arial"/>
          <w:bCs/>
          <w:lang w:eastAsia="ar-SA"/>
        </w:rPr>
        <w:t>W przypadku lokalizacji innego niż budynek obiektu budowlanego na nierównym terenie, poziom gruntu należy wyznaczać, jako średnią z wartości warstwic terenu w obrębie posadowienia obiektu.</w:t>
      </w:r>
    </w:p>
    <w:p w14:paraId="5895442A" w14:textId="77777777" w:rsidR="00214F5A" w:rsidRPr="001F5585" w:rsidRDefault="00214F5A" w:rsidP="00790A57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</w:p>
    <w:p w14:paraId="7164E84E" w14:textId="77777777" w:rsidR="00214F5A" w:rsidRDefault="00214F5A" w:rsidP="00D94059">
      <w:pPr>
        <w:suppressAutoHyphens/>
        <w:spacing w:after="0"/>
        <w:ind w:firstLine="284"/>
        <w:jc w:val="both"/>
        <w:rPr>
          <w:rFonts w:ascii="Arial" w:eastAsia="Times New Roman" w:hAnsi="Arial" w:cs="Arial"/>
          <w:lang w:eastAsia="ar-SA"/>
        </w:rPr>
      </w:pPr>
      <w:r w:rsidRPr="001F5585">
        <w:rPr>
          <w:rFonts w:ascii="Arial" w:eastAsia="Times New Roman" w:hAnsi="Arial" w:cs="Arial"/>
          <w:b/>
          <w:bCs/>
          <w:lang w:eastAsia="ar-SA"/>
        </w:rPr>
        <w:t xml:space="preserve">§ 4. </w:t>
      </w:r>
      <w:r w:rsidRPr="001F5585">
        <w:rPr>
          <w:rFonts w:ascii="Arial" w:eastAsia="Times New Roman" w:hAnsi="Arial" w:cs="Arial"/>
          <w:lang w:eastAsia="ar-SA"/>
        </w:rPr>
        <w:t>Ustalenia dotyczące przeznaczenia terenów:</w:t>
      </w:r>
    </w:p>
    <w:p w14:paraId="4730EB80" w14:textId="77777777" w:rsidR="00374AA4" w:rsidRPr="001F5585" w:rsidRDefault="00374AA4" w:rsidP="00D94059">
      <w:pPr>
        <w:suppressAutoHyphens/>
        <w:spacing w:after="0"/>
        <w:ind w:firstLine="284"/>
        <w:jc w:val="both"/>
        <w:rPr>
          <w:rFonts w:ascii="Arial" w:eastAsia="Times New Roman" w:hAnsi="Arial" w:cs="Arial"/>
          <w:lang w:eastAsia="ar-SA"/>
        </w:rPr>
      </w:pPr>
    </w:p>
    <w:p w14:paraId="3AC76E62" w14:textId="77777777" w:rsidR="005643DC" w:rsidRPr="00F30690" w:rsidRDefault="00B400D2" w:rsidP="00D94059">
      <w:pPr>
        <w:numPr>
          <w:ilvl w:val="0"/>
          <w:numId w:val="5"/>
        </w:numPr>
        <w:suppressAutoHyphens/>
        <w:spacing w:after="0"/>
        <w:ind w:left="567" w:right="-28"/>
        <w:jc w:val="both"/>
        <w:rPr>
          <w:rFonts w:ascii="Arial" w:eastAsia="SimSun" w:hAnsi="Arial" w:cs="font355"/>
          <w:lang w:eastAsia="ar-SA"/>
        </w:rPr>
      </w:pPr>
      <w:r>
        <w:rPr>
          <w:rFonts w:ascii="Arial" w:eastAsia="SimSun" w:hAnsi="Arial" w:cs="font355"/>
          <w:lang w:eastAsia="ar-SA"/>
        </w:rPr>
        <w:t>U</w:t>
      </w:r>
      <w:r w:rsidR="005643DC" w:rsidRPr="00090A79">
        <w:rPr>
          <w:rFonts w:ascii="Arial" w:eastAsia="SimSun" w:hAnsi="Arial" w:cs="font355"/>
          <w:lang w:eastAsia="ar-SA"/>
        </w:rPr>
        <w:t>stala się</w:t>
      </w:r>
      <w:r w:rsidR="00130C7D">
        <w:rPr>
          <w:rFonts w:ascii="Arial" w:eastAsia="SimSun" w:hAnsi="Arial" w:cs="font355"/>
          <w:lang w:eastAsia="ar-SA"/>
        </w:rPr>
        <w:t xml:space="preserve"> </w:t>
      </w:r>
      <w:r w:rsidR="005643DC" w:rsidRPr="00090A79">
        <w:rPr>
          <w:rFonts w:ascii="Arial" w:eastAsia="SimSun" w:hAnsi="Arial" w:cs="font355"/>
          <w:lang w:eastAsia="ar-SA"/>
        </w:rPr>
        <w:t>przeznaczenie terenów elementarnych oznac</w:t>
      </w:r>
      <w:r w:rsidR="00F30690">
        <w:rPr>
          <w:rFonts w:ascii="Arial" w:eastAsia="SimSun" w:hAnsi="Arial" w:cs="font355"/>
          <w:lang w:eastAsia="ar-SA"/>
        </w:rPr>
        <w:t xml:space="preserve">zonych na rysunku planu sobolem </w:t>
      </w:r>
      <w:r w:rsidR="00400076" w:rsidRPr="00F30690">
        <w:rPr>
          <w:rFonts w:ascii="Arial" w:hAnsi="Arial" w:cs="Arial"/>
          <w:lang w:eastAsia="ar-SA"/>
        </w:rPr>
        <w:t>MN/U</w:t>
      </w:r>
      <w:r w:rsidR="005643DC" w:rsidRPr="00F30690">
        <w:rPr>
          <w:rFonts w:ascii="Arial" w:hAnsi="Arial" w:cs="Arial"/>
          <w:lang w:eastAsia="ar-SA"/>
        </w:rPr>
        <w:t xml:space="preserve"> – na cele zabudowy </w:t>
      </w:r>
      <w:r w:rsidR="00400076" w:rsidRPr="00F30690">
        <w:rPr>
          <w:rFonts w:ascii="Arial" w:hAnsi="Arial" w:cs="Arial"/>
          <w:lang w:eastAsia="ar-SA"/>
        </w:rPr>
        <w:t xml:space="preserve">mieszkaniowej jednorodzinnej i </w:t>
      </w:r>
      <w:r w:rsidR="005643DC" w:rsidRPr="00F30690">
        <w:rPr>
          <w:rFonts w:ascii="Arial" w:hAnsi="Arial" w:cs="Arial"/>
          <w:lang w:eastAsia="ar-SA"/>
        </w:rPr>
        <w:t>usługowej</w:t>
      </w:r>
      <w:r w:rsidR="00F30690">
        <w:rPr>
          <w:rFonts w:ascii="Arial" w:hAnsi="Arial" w:cs="Arial"/>
          <w:lang w:eastAsia="ar-SA"/>
        </w:rPr>
        <w:t>.</w:t>
      </w:r>
    </w:p>
    <w:p w14:paraId="0FE27A20" w14:textId="77777777" w:rsidR="00F30690" w:rsidRPr="00F30690" w:rsidRDefault="00F30690" w:rsidP="00D94059">
      <w:pPr>
        <w:suppressAutoHyphens/>
        <w:spacing w:after="0"/>
        <w:ind w:left="567" w:right="-28"/>
        <w:jc w:val="both"/>
        <w:rPr>
          <w:rFonts w:ascii="Arial" w:eastAsia="SimSun" w:hAnsi="Arial" w:cs="font355"/>
          <w:lang w:eastAsia="ar-SA"/>
        </w:rPr>
      </w:pPr>
    </w:p>
    <w:p w14:paraId="7E73CCE7" w14:textId="77777777" w:rsidR="00214F5A" w:rsidRPr="001F5585" w:rsidRDefault="00214F5A" w:rsidP="00D94059">
      <w:pPr>
        <w:suppressAutoHyphens/>
        <w:ind w:firstLine="284"/>
        <w:jc w:val="both"/>
        <w:rPr>
          <w:rFonts w:ascii="Arial" w:eastAsia="SimSun" w:hAnsi="Arial" w:cs="Arial"/>
          <w:szCs w:val="24"/>
          <w:lang w:eastAsia="ar-SA"/>
        </w:rPr>
      </w:pPr>
      <w:r w:rsidRPr="001F5585">
        <w:rPr>
          <w:rFonts w:ascii="Arial" w:eastAsia="SimSun" w:hAnsi="Arial" w:cs="Arial"/>
          <w:b/>
          <w:bCs/>
          <w:szCs w:val="24"/>
          <w:lang w:eastAsia="ar-SA"/>
        </w:rPr>
        <w:t xml:space="preserve">§ 5. </w:t>
      </w:r>
      <w:r w:rsidRPr="001F5585">
        <w:rPr>
          <w:rFonts w:ascii="Arial" w:eastAsia="SimSun" w:hAnsi="Arial" w:cs="Arial"/>
          <w:szCs w:val="24"/>
          <w:lang w:eastAsia="ar-SA"/>
        </w:rPr>
        <w:t>Ustalenia dotyczące zasad ochrony i kształtowania ładu przestrzennego</w:t>
      </w:r>
      <w:r w:rsidR="00130C7D">
        <w:rPr>
          <w:rFonts w:ascii="Arial" w:eastAsia="SimSun" w:hAnsi="Arial" w:cs="Arial"/>
          <w:szCs w:val="24"/>
          <w:lang w:eastAsia="ar-SA"/>
        </w:rPr>
        <w:t xml:space="preserve"> </w:t>
      </w:r>
      <w:r w:rsidR="00A15F03" w:rsidRPr="001F5585">
        <w:rPr>
          <w:rFonts w:ascii="Arial" w:eastAsia="SimSun" w:hAnsi="Arial" w:cs="Arial"/>
          <w:szCs w:val="24"/>
          <w:lang w:eastAsia="ar-SA"/>
        </w:rPr>
        <w:t>oraz zasady kształtowania krajobrazu</w:t>
      </w:r>
      <w:r w:rsidRPr="001F5585">
        <w:rPr>
          <w:rFonts w:ascii="Arial" w:eastAsia="SimSun" w:hAnsi="Arial" w:cs="Arial"/>
          <w:szCs w:val="24"/>
          <w:lang w:eastAsia="ar-SA"/>
        </w:rPr>
        <w:t xml:space="preserve">: </w:t>
      </w:r>
    </w:p>
    <w:p w14:paraId="3B88AB5C" w14:textId="77777777" w:rsidR="00214F5A" w:rsidRPr="001F5585" w:rsidRDefault="00214F5A" w:rsidP="00D94059">
      <w:pPr>
        <w:numPr>
          <w:ilvl w:val="0"/>
          <w:numId w:val="6"/>
        </w:numPr>
        <w:suppressAutoHyphens/>
        <w:spacing w:after="0"/>
        <w:ind w:left="426" w:right="-28"/>
        <w:jc w:val="both"/>
        <w:rPr>
          <w:rFonts w:ascii="Arial" w:eastAsia="SimSun" w:hAnsi="Arial" w:cs="Arial"/>
          <w:szCs w:val="24"/>
          <w:lang w:eastAsia="ar-SA"/>
        </w:rPr>
      </w:pPr>
      <w:r w:rsidRPr="001F5585">
        <w:rPr>
          <w:rFonts w:ascii="Arial" w:eastAsia="SimSun" w:hAnsi="Arial" w:cs="Arial"/>
          <w:szCs w:val="24"/>
          <w:lang w:eastAsia="ar-SA"/>
        </w:rPr>
        <w:t>W granicach planu zasady ochrony i kształtowania ładu przestrzennego określone są ustaleniami zasad kształtowania zabudowy, liniami zabudowy oraz wskaźnikami zagospodarowania terenu.</w:t>
      </w:r>
    </w:p>
    <w:p w14:paraId="0522C291" w14:textId="77777777" w:rsidR="00214F5A" w:rsidRPr="001F5585" w:rsidRDefault="00214F5A" w:rsidP="00790A57">
      <w:pPr>
        <w:suppressAutoHyphens/>
        <w:spacing w:after="0"/>
        <w:ind w:left="426" w:right="-28" w:hanging="360"/>
        <w:jc w:val="both"/>
        <w:rPr>
          <w:rFonts w:ascii="Arial" w:eastAsia="SimSun" w:hAnsi="Arial" w:cs="font355"/>
          <w:lang w:eastAsia="ar-SA"/>
        </w:rPr>
      </w:pPr>
    </w:p>
    <w:p w14:paraId="218ED57F" w14:textId="77777777" w:rsidR="00214F5A" w:rsidRPr="001F5585" w:rsidRDefault="00214F5A" w:rsidP="00E1303F">
      <w:pPr>
        <w:numPr>
          <w:ilvl w:val="0"/>
          <w:numId w:val="6"/>
        </w:numPr>
        <w:suppressAutoHyphens/>
        <w:spacing w:after="0"/>
        <w:ind w:left="426" w:right="-28"/>
        <w:jc w:val="both"/>
        <w:rPr>
          <w:rFonts w:ascii="Arial" w:eastAsia="SimSun" w:hAnsi="Arial" w:cs="Arial"/>
          <w:szCs w:val="24"/>
          <w:lang w:eastAsia="ar-SA"/>
        </w:rPr>
      </w:pPr>
      <w:r w:rsidRPr="001F5585">
        <w:rPr>
          <w:rFonts w:ascii="Arial" w:eastAsia="SimSun" w:hAnsi="Arial" w:cs="Arial"/>
          <w:szCs w:val="24"/>
          <w:lang w:eastAsia="ar-SA"/>
        </w:rPr>
        <w:t>Zakazuje się stosowania reklam, tablic reklamowych, urządzeń reklamowych i szyldów emitujących pulsacyjne światło.</w:t>
      </w:r>
    </w:p>
    <w:p w14:paraId="7FA1320A" w14:textId="77777777" w:rsidR="005643DC" w:rsidRDefault="005643DC" w:rsidP="005643DC">
      <w:pPr>
        <w:suppressAutoHyphens/>
        <w:spacing w:after="0"/>
        <w:ind w:left="426" w:right="-28"/>
        <w:jc w:val="both"/>
        <w:rPr>
          <w:rFonts w:ascii="Arial" w:eastAsia="SimSun" w:hAnsi="Arial" w:cs="Arial"/>
          <w:szCs w:val="24"/>
          <w:lang w:eastAsia="ar-SA"/>
        </w:rPr>
      </w:pPr>
    </w:p>
    <w:p w14:paraId="66099FB8" w14:textId="77777777" w:rsidR="005643DC" w:rsidRPr="00811529" w:rsidRDefault="005643DC" w:rsidP="00E1303F">
      <w:pPr>
        <w:numPr>
          <w:ilvl w:val="0"/>
          <w:numId w:val="6"/>
        </w:numPr>
        <w:suppressAutoHyphens/>
        <w:spacing w:after="0"/>
        <w:ind w:left="426" w:right="-28"/>
        <w:jc w:val="both"/>
        <w:rPr>
          <w:rFonts w:ascii="Arial" w:eastAsia="SimSun" w:hAnsi="Arial" w:cs="Arial"/>
          <w:szCs w:val="24"/>
          <w:lang w:eastAsia="ar-SA"/>
        </w:rPr>
      </w:pPr>
      <w:r w:rsidRPr="00811529">
        <w:rPr>
          <w:rFonts w:ascii="Arial" w:eastAsia="SimSun" w:hAnsi="Arial" w:cs="Arial"/>
          <w:szCs w:val="24"/>
          <w:lang w:eastAsia="ar-SA"/>
        </w:rPr>
        <w:t>Dopuszcza się lokalizowanie budynków</w:t>
      </w:r>
      <w:r w:rsidR="00130C7D">
        <w:rPr>
          <w:rFonts w:ascii="Arial" w:eastAsia="SimSun" w:hAnsi="Arial" w:cs="Arial"/>
          <w:szCs w:val="24"/>
          <w:lang w:eastAsia="ar-SA"/>
        </w:rPr>
        <w:t xml:space="preserve"> </w:t>
      </w:r>
      <w:r w:rsidR="00622C83">
        <w:rPr>
          <w:rFonts w:ascii="Arial" w:eastAsia="SimSun" w:hAnsi="Arial" w:cs="Arial"/>
          <w:szCs w:val="24"/>
          <w:lang w:eastAsia="ar-SA"/>
        </w:rPr>
        <w:t>w zbliżeniu lub</w:t>
      </w:r>
      <w:r w:rsidRPr="00811529">
        <w:rPr>
          <w:rFonts w:ascii="Arial" w:eastAsia="SimSun" w:hAnsi="Arial" w:cs="Arial"/>
          <w:szCs w:val="24"/>
          <w:lang w:eastAsia="ar-SA"/>
        </w:rPr>
        <w:t xml:space="preserve"> bezpośrednio przy granicy  </w:t>
      </w:r>
      <w:r w:rsidR="00622C83">
        <w:rPr>
          <w:rFonts w:ascii="Arial" w:eastAsia="SimSun" w:hAnsi="Arial" w:cs="Arial"/>
          <w:szCs w:val="24"/>
          <w:lang w:eastAsia="ar-SA"/>
        </w:rPr>
        <w:t>z </w:t>
      </w:r>
      <w:r w:rsidRPr="00811529">
        <w:rPr>
          <w:rFonts w:ascii="Arial" w:eastAsia="SimSun" w:hAnsi="Arial" w:cs="Arial"/>
          <w:szCs w:val="24"/>
          <w:lang w:eastAsia="ar-SA"/>
        </w:rPr>
        <w:t>działką sąsiednią.</w:t>
      </w:r>
    </w:p>
    <w:p w14:paraId="1A4139E0" w14:textId="77777777" w:rsidR="005643DC" w:rsidRDefault="005643DC" w:rsidP="005643DC">
      <w:pPr>
        <w:suppressAutoHyphens/>
        <w:spacing w:after="0"/>
        <w:ind w:left="426" w:right="-28"/>
        <w:jc w:val="both"/>
        <w:rPr>
          <w:rFonts w:ascii="Arial" w:eastAsia="SimSun" w:hAnsi="Arial" w:cs="Arial"/>
          <w:szCs w:val="24"/>
          <w:lang w:eastAsia="ar-SA"/>
        </w:rPr>
      </w:pPr>
    </w:p>
    <w:p w14:paraId="53560CA8" w14:textId="77777777" w:rsidR="005643DC" w:rsidRDefault="005643DC" w:rsidP="00E1303F">
      <w:pPr>
        <w:numPr>
          <w:ilvl w:val="0"/>
          <w:numId w:val="6"/>
        </w:numPr>
        <w:suppressAutoHyphens/>
        <w:spacing w:after="0"/>
        <w:ind w:left="426" w:right="-28"/>
        <w:jc w:val="both"/>
        <w:rPr>
          <w:rFonts w:ascii="Arial" w:eastAsia="SimSun" w:hAnsi="Arial" w:cs="Arial"/>
          <w:szCs w:val="24"/>
          <w:lang w:eastAsia="ar-SA"/>
        </w:rPr>
      </w:pPr>
      <w:r w:rsidRPr="00215EFC">
        <w:rPr>
          <w:rFonts w:ascii="Arial" w:eastAsia="SimSun" w:hAnsi="Arial" w:cs="Arial"/>
          <w:szCs w:val="24"/>
          <w:lang w:eastAsia="ar-SA"/>
        </w:rPr>
        <w:t>Ustala się zakaz stosowania jaskrawej kolorystyki elewacji.</w:t>
      </w:r>
    </w:p>
    <w:p w14:paraId="27307168" w14:textId="77777777" w:rsidR="005643DC" w:rsidRDefault="005643DC" w:rsidP="005643DC">
      <w:pPr>
        <w:suppressAutoHyphens/>
        <w:spacing w:after="0"/>
        <w:ind w:left="426" w:right="-28"/>
        <w:jc w:val="both"/>
        <w:rPr>
          <w:rFonts w:ascii="Arial" w:eastAsia="SimSun" w:hAnsi="Arial" w:cs="Arial"/>
          <w:szCs w:val="24"/>
          <w:lang w:eastAsia="ar-SA"/>
        </w:rPr>
      </w:pPr>
    </w:p>
    <w:p w14:paraId="087B7D99" w14:textId="77777777" w:rsidR="00214F5A" w:rsidRDefault="005643DC" w:rsidP="00E1303F">
      <w:pPr>
        <w:numPr>
          <w:ilvl w:val="0"/>
          <w:numId w:val="6"/>
        </w:numPr>
        <w:suppressAutoHyphens/>
        <w:spacing w:after="0"/>
        <w:ind w:left="426" w:right="-28"/>
        <w:jc w:val="both"/>
        <w:rPr>
          <w:rFonts w:ascii="Arial" w:eastAsia="SimSun" w:hAnsi="Arial" w:cs="Arial"/>
          <w:szCs w:val="24"/>
          <w:lang w:eastAsia="ar-SA"/>
        </w:rPr>
      </w:pPr>
      <w:r w:rsidRPr="005643DC">
        <w:rPr>
          <w:rFonts w:ascii="Arial" w:eastAsia="SimSun" w:hAnsi="Arial" w:cs="Arial"/>
          <w:szCs w:val="24"/>
          <w:lang w:eastAsia="ar-SA"/>
        </w:rPr>
        <w:t xml:space="preserve">W ramach jednego zamierzenia budowlanego ustala się zastosowanie jednolitej </w:t>
      </w:r>
      <w:r w:rsidR="00DA0980" w:rsidRPr="00DA0980">
        <w:rPr>
          <w:rFonts w:ascii="Arial" w:eastAsia="SimSun" w:hAnsi="Arial" w:cs="Arial"/>
          <w:szCs w:val="24"/>
          <w:lang w:eastAsia="ar-SA"/>
        </w:rPr>
        <w:t>kolorystyki połaci dachowych</w:t>
      </w:r>
      <w:r w:rsidRPr="008A7E16">
        <w:rPr>
          <w:rFonts w:ascii="Arial" w:eastAsia="SimSun" w:hAnsi="Arial" w:cs="Arial"/>
          <w:szCs w:val="24"/>
          <w:lang w:eastAsia="ar-SA"/>
        </w:rPr>
        <w:t>.</w:t>
      </w:r>
    </w:p>
    <w:p w14:paraId="048E0FC2" w14:textId="77777777" w:rsidR="005643DC" w:rsidRPr="005643DC" w:rsidRDefault="005643DC" w:rsidP="005643DC">
      <w:pPr>
        <w:suppressAutoHyphens/>
        <w:spacing w:after="0"/>
        <w:ind w:left="426" w:right="-28"/>
        <w:jc w:val="both"/>
        <w:rPr>
          <w:rFonts w:ascii="Arial" w:eastAsia="SimSun" w:hAnsi="Arial" w:cs="Arial"/>
          <w:szCs w:val="24"/>
          <w:lang w:eastAsia="ar-SA"/>
        </w:rPr>
      </w:pPr>
    </w:p>
    <w:p w14:paraId="58FF294B" w14:textId="77777777" w:rsidR="00214F5A" w:rsidRDefault="00214F5A" w:rsidP="00790A57">
      <w:pPr>
        <w:suppressAutoHyphens/>
        <w:spacing w:after="0"/>
        <w:ind w:firstLine="284"/>
        <w:jc w:val="both"/>
        <w:rPr>
          <w:rFonts w:ascii="Arial" w:eastAsia="Times New Roman" w:hAnsi="Arial" w:cs="Arial"/>
          <w:lang w:eastAsia="ar-SA"/>
        </w:rPr>
      </w:pPr>
      <w:r w:rsidRPr="001F5585">
        <w:rPr>
          <w:rFonts w:ascii="Arial" w:eastAsia="Times New Roman" w:hAnsi="Arial" w:cs="Arial"/>
          <w:b/>
          <w:bCs/>
          <w:lang w:eastAsia="ar-SA"/>
        </w:rPr>
        <w:t xml:space="preserve">§ 6. </w:t>
      </w:r>
      <w:r w:rsidRPr="001F5585">
        <w:rPr>
          <w:rFonts w:ascii="Arial" w:eastAsia="Times New Roman" w:hAnsi="Arial" w:cs="Arial"/>
          <w:lang w:eastAsia="ar-SA"/>
        </w:rPr>
        <w:t>Ustalenia dotyczące zasad ochrony środowiska</w:t>
      </w:r>
      <w:r w:rsidR="005643DC">
        <w:rPr>
          <w:rFonts w:ascii="Arial" w:eastAsia="Times New Roman" w:hAnsi="Arial" w:cs="Arial"/>
          <w:lang w:eastAsia="ar-SA"/>
        </w:rPr>
        <w:t xml:space="preserve"> i przyrody</w:t>
      </w:r>
      <w:r w:rsidRPr="001F5585">
        <w:rPr>
          <w:rFonts w:ascii="Arial" w:eastAsia="Times New Roman" w:hAnsi="Arial" w:cs="Arial"/>
          <w:lang w:eastAsia="ar-SA"/>
        </w:rPr>
        <w:t>.</w:t>
      </w:r>
    </w:p>
    <w:p w14:paraId="4FDFF557" w14:textId="77777777" w:rsidR="00374AA4" w:rsidRPr="001F5585" w:rsidRDefault="00374AA4" w:rsidP="00790A57">
      <w:pPr>
        <w:suppressAutoHyphens/>
        <w:spacing w:after="0"/>
        <w:ind w:firstLine="284"/>
        <w:jc w:val="both"/>
        <w:rPr>
          <w:rFonts w:ascii="Arial" w:eastAsia="Times New Roman" w:hAnsi="Arial" w:cs="Arial"/>
          <w:lang w:eastAsia="ar-SA"/>
        </w:rPr>
      </w:pPr>
    </w:p>
    <w:p w14:paraId="5DD3F54D" w14:textId="77777777" w:rsidR="00225278" w:rsidRDefault="00B400D2" w:rsidP="00E1303F">
      <w:pPr>
        <w:numPr>
          <w:ilvl w:val="0"/>
          <w:numId w:val="15"/>
        </w:numPr>
        <w:suppressAutoHyphens/>
        <w:spacing w:after="0" w:line="100" w:lineRule="atLeast"/>
        <w:ind w:left="426" w:right="-28" w:hanging="426"/>
        <w:jc w:val="both"/>
        <w:rPr>
          <w:rFonts w:ascii="Arial" w:hAnsi="Arial" w:cs="Arial"/>
          <w:szCs w:val="24"/>
        </w:rPr>
      </w:pPr>
      <w:r w:rsidRPr="00B400D2">
        <w:rPr>
          <w:rFonts w:ascii="Arial" w:hAnsi="Arial" w:cs="Arial"/>
          <w:szCs w:val="24"/>
        </w:rPr>
        <w:t>W granicach planu</w:t>
      </w:r>
      <w:r>
        <w:rPr>
          <w:rFonts w:ascii="Arial" w:hAnsi="Arial" w:cs="Arial"/>
          <w:szCs w:val="24"/>
        </w:rPr>
        <w:t xml:space="preserve"> nie</w:t>
      </w:r>
      <w:r w:rsidRPr="00B400D2">
        <w:rPr>
          <w:rFonts w:ascii="Arial" w:hAnsi="Arial" w:cs="Arial"/>
          <w:szCs w:val="24"/>
        </w:rPr>
        <w:t xml:space="preserve"> występują formy ochrony przyrody o których mowa w przepisach odrębnych dot. ochrony przyrody</w:t>
      </w:r>
      <w:r w:rsidR="00225278">
        <w:rPr>
          <w:rFonts w:ascii="Arial" w:hAnsi="Arial" w:cs="Arial"/>
          <w:szCs w:val="24"/>
        </w:rPr>
        <w:t>.</w:t>
      </w:r>
    </w:p>
    <w:p w14:paraId="27767DFD" w14:textId="77777777" w:rsidR="00225278" w:rsidRDefault="00225278" w:rsidP="00225278">
      <w:pPr>
        <w:suppressAutoHyphens/>
        <w:spacing w:after="0" w:line="100" w:lineRule="atLeast"/>
        <w:ind w:left="426" w:right="-28"/>
        <w:jc w:val="both"/>
        <w:rPr>
          <w:rFonts w:ascii="Arial" w:hAnsi="Arial" w:cs="Arial"/>
          <w:szCs w:val="24"/>
        </w:rPr>
      </w:pPr>
    </w:p>
    <w:p w14:paraId="07CC25C9" w14:textId="77777777" w:rsidR="005643DC" w:rsidRPr="005E64BD" w:rsidRDefault="005643DC" w:rsidP="005E64BD">
      <w:pPr>
        <w:numPr>
          <w:ilvl w:val="0"/>
          <w:numId w:val="15"/>
        </w:numPr>
        <w:suppressAutoHyphens/>
        <w:spacing w:after="0" w:line="100" w:lineRule="atLeast"/>
        <w:ind w:left="426" w:right="-28" w:hanging="426"/>
        <w:jc w:val="both"/>
        <w:rPr>
          <w:rFonts w:ascii="Arial" w:hAnsi="Arial" w:cs="Arial"/>
          <w:szCs w:val="24"/>
        </w:rPr>
      </w:pPr>
      <w:r w:rsidRPr="00546C0C">
        <w:rPr>
          <w:rFonts w:ascii="Arial" w:hAnsi="Arial" w:cs="Arial"/>
          <w:szCs w:val="24"/>
        </w:rPr>
        <w:t>W granicach planu wskazuje się w odniesieniu do dopuszczalnego poziomu hałasu,</w:t>
      </w:r>
      <w:r w:rsidRPr="00546C0C">
        <w:rPr>
          <w:rFonts w:ascii="Arial" w:hAnsi="Arial" w:cs="Arial"/>
        </w:rPr>
        <w:t xml:space="preserve"> o których mowa w przepisach prawa ochrony środowiska</w:t>
      </w:r>
      <w:r w:rsidR="005E64BD">
        <w:rPr>
          <w:rFonts w:ascii="Arial" w:hAnsi="Arial" w:cs="Arial"/>
          <w:szCs w:val="24"/>
        </w:rPr>
        <w:t xml:space="preserve">, tereny oznaczone symbolem </w:t>
      </w:r>
      <w:r w:rsidR="00400076" w:rsidRPr="005E64BD">
        <w:rPr>
          <w:rFonts w:ascii="Arial" w:hAnsi="Arial" w:cs="Arial"/>
          <w:szCs w:val="24"/>
        </w:rPr>
        <w:t>MN/U</w:t>
      </w:r>
      <w:r w:rsidRPr="005E64BD">
        <w:rPr>
          <w:rFonts w:ascii="Arial" w:hAnsi="Arial" w:cs="Arial"/>
          <w:szCs w:val="24"/>
        </w:rPr>
        <w:t xml:space="preserve"> - jak dla </w:t>
      </w:r>
      <w:r w:rsidR="004E00B9">
        <w:rPr>
          <w:rFonts w:ascii="Arial" w:hAnsi="Arial" w:cs="Arial"/>
          <w:szCs w:val="24"/>
        </w:rPr>
        <w:t>terenów mieszkaniowo-usługowych.</w:t>
      </w:r>
    </w:p>
    <w:p w14:paraId="3DD23F73" w14:textId="77777777" w:rsidR="005643DC" w:rsidRDefault="005643DC" w:rsidP="005643DC">
      <w:pPr>
        <w:suppressAutoHyphens/>
        <w:spacing w:after="0"/>
        <w:ind w:left="426" w:right="-28"/>
        <w:jc w:val="both"/>
        <w:rPr>
          <w:rFonts w:ascii="Arial" w:eastAsia="SimSun" w:hAnsi="Arial" w:cs="Arial"/>
          <w:szCs w:val="24"/>
          <w:lang w:eastAsia="ar-SA"/>
        </w:rPr>
      </w:pPr>
    </w:p>
    <w:p w14:paraId="45D8F7CB" w14:textId="77777777" w:rsidR="00225278" w:rsidRDefault="00225278" w:rsidP="00E1303F">
      <w:pPr>
        <w:numPr>
          <w:ilvl w:val="0"/>
          <w:numId w:val="15"/>
        </w:numPr>
        <w:suppressAutoHyphens/>
        <w:spacing w:after="0"/>
        <w:ind w:left="426" w:right="-28"/>
        <w:jc w:val="both"/>
        <w:rPr>
          <w:rFonts w:ascii="Arial" w:eastAsia="SimSun" w:hAnsi="Arial" w:cs="Arial"/>
          <w:szCs w:val="24"/>
          <w:lang w:eastAsia="ar-SA"/>
        </w:rPr>
      </w:pPr>
      <w:r w:rsidRPr="00225278">
        <w:rPr>
          <w:rFonts w:ascii="Arial" w:eastAsia="SimSun" w:hAnsi="Arial" w:cs="Arial"/>
          <w:szCs w:val="24"/>
          <w:lang w:eastAsia="ar-SA"/>
        </w:rPr>
        <w:t>W związku z występującymi</w:t>
      </w:r>
      <w:r w:rsidR="00AD27F4">
        <w:rPr>
          <w:rFonts w:ascii="Arial" w:eastAsia="SimSun" w:hAnsi="Arial" w:cs="Arial"/>
          <w:szCs w:val="24"/>
          <w:lang w:eastAsia="ar-SA"/>
        </w:rPr>
        <w:t xml:space="preserve"> w bezpośrednim sąsiedztwie</w:t>
      </w:r>
      <w:r w:rsidRPr="00225278">
        <w:rPr>
          <w:rFonts w:ascii="Arial" w:eastAsia="SimSun" w:hAnsi="Arial" w:cs="Arial"/>
          <w:szCs w:val="24"/>
          <w:lang w:eastAsia="ar-SA"/>
        </w:rPr>
        <w:t xml:space="preserve"> poza </w:t>
      </w:r>
      <w:r w:rsidR="00AD27F4">
        <w:rPr>
          <w:rFonts w:ascii="Arial" w:eastAsia="SimSun" w:hAnsi="Arial" w:cs="Arial"/>
          <w:szCs w:val="24"/>
          <w:lang w:eastAsia="ar-SA"/>
        </w:rPr>
        <w:t>granicami planu</w:t>
      </w:r>
      <w:r w:rsidRPr="00225278">
        <w:rPr>
          <w:rFonts w:ascii="Arial" w:eastAsia="SimSun" w:hAnsi="Arial" w:cs="Arial"/>
          <w:szCs w:val="24"/>
          <w:lang w:eastAsia="ar-SA"/>
        </w:rPr>
        <w:t xml:space="preserve"> terenami komunikacji drogowej, zabudowę na terenach wspomnianych w §</w:t>
      </w:r>
      <w:r w:rsidR="008C4325">
        <w:rPr>
          <w:rFonts w:ascii="Arial" w:eastAsia="SimSun" w:hAnsi="Arial" w:cs="Arial"/>
          <w:szCs w:val="24"/>
          <w:lang w:eastAsia="ar-SA"/>
        </w:rPr>
        <w:t xml:space="preserve"> </w:t>
      </w:r>
      <w:r>
        <w:rPr>
          <w:rFonts w:ascii="Arial" w:eastAsia="SimSun" w:hAnsi="Arial" w:cs="Arial"/>
          <w:szCs w:val="24"/>
          <w:lang w:eastAsia="ar-SA"/>
        </w:rPr>
        <w:t>6</w:t>
      </w:r>
      <w:r w:rsidRPr="00225278">
        <w:rPr>
          <w:rFonts w:ascii="Arial" w:eastAsia="SimSun" w:hAnsi="Arial" w:cs="Arial"/>
          <w:szCs w:val="24"/>
          <w:lang w:eastAsia="ar-SA"/>
        </w:rPr>
        <w:t xml:space="preserve"> ust 2, należy realizować z uwzględnieniem przepisów odrębnych.</w:t>
      </w:r>
    </w:p>
    <w:p w14:paraId="2FA6F87F" w14:textId="77777777" w:rsidR="00F65501" w:rsidRDefault="00F65501" w:rsidP="00F65501">
      <w:pPr>
        <w:suppressAutoHyphens/>
        <w:spacing w:after="0"/>
        <w:ind w:left="426" w:right="-28"/>
        <w:jc w:val="both"/>
        <w:rPr>
          <w:rFonts w:ascii="Arial" w:eastAsia="SimSun" w:hAnsi="Arial" w:cs="Arial"/>
          <w:szCs w:val="24"/>
          <w:lang w:eastAsia="ar-SA"/>
        </w:rPr>
      </w:pPr>
    </w:p>
    <w:p w14:paraId="3397DA22" w14:textId="77777777" w:rsidR="00374AA4" w:rsidRDefault="00374AA4" w:rsidP="00E1303F">
      <w:pPr>
        <w:numPr>
          <w:ilvl w:val="0"/>
          <w:numId w:val="15"/>
        </w:numPr>
        <w:suppressAutoHyphens/>
        <w:spacing w:after="0"/>
        <w:ind w:left="426" w:right="-28"/>
        <w:jc w:val="both"/>
        <w:rPr>
          <w:rFonts w:ascii="Arial" w:eastAsia="SimSun" w:hAnsi="Arial" w:cs="Arial"/>
          <w:szCs w:val="24"/>
          <w:lang w:eastAsia="ar-SA"/>
        </w:rPr>
      </w:pPr>
      <w:r w:rsidRPr="00374AA4">
        <w:rPr>
          <w:rFonts w:ascii="Arial" w:eastAsia="SimSun" w:hAnsi="Arial" w:cs="Arial"/>
          <w:szCs w:val="24"/>
          <w:lang w:eastAsia="ar-SA"/>
        </w:rPr>
        <w:t>Ustala się zastosowanie rozwiązań technicznych i technologicznych nie powodujących zagrożeń dla środowiska wodnego i mogących doprowadzić do skażenia wód powierzchniowych i podziemnych jak również pogorszeni</w:t>
      </w:r>
      <w:r w:rsidR="00706ADC">
        <w:rPr>
          <w:rFonts w:ascii="Arial" w:eastAsia="SimSun" w:hAnsi="Arial" w:cs="Arial"/>
          <w:szCs w:val="24"/>
          <w:lang w:eastAsia="ar-SA"/>
        </w:rPr>
        <w:t>a</w:t>
      </w:r>
      <w:r w:rsidRPr="00374AA4">
        <w:rPr>
          <w:rFonts w:ascii="Arial" w:eastAsia="SimSun" w:hAnsi="Arial" w:cs="Arial"/>
          <w:szCs w:val="24"/>
          <w:lang w:eastAsia="ar-SA"/>
        </w:rPr>
        <w:t xml:space="preserve"> ich stanu ilościowego i jakościowego</w:t>
      </w:r>
      <w:r>
        <w:rPr>
          <w:rFonts w:ascii="Arial" w:eastAsia="SimSun" w:hAnsi="Arial" w:cs="Arial"/>
          <w:szCs w:val="24"/>
          <w:lang w:eastAsia="ar-SA"/>
        </w:rPr>
        <w:t>.</w:t>
      </w:r>
    </w:p>
    <w:p w14:paraId="63981474" w14:textId="77777777" w:rsidR="00374AA4" w:rsidRDefault="00374AA4" w:rsidP="00374AA4">
      <w:pPr>
        <w:suppressAutoHyphens/>
        <w:spacing w:after="0"/>
        <w:ind w:left="426" w:right="-28"/>
        <w:jc w:val="both"/>
        <w:rPr>
          <w:rFonts w:ascii="Arial" w:eastAsia="SimSun" w:hAnsi="Arial" w:cs="Arial"/>
          <w:szCs w:val="24"/>
          <w:lang w:eastAsia="ar-SA"/>
        </w:rPr>
      </w:pPr>
    </w:p>
    <w:p w14:paraId="5C5598A1" w14:textId="77777777" w:rsidR="00374AA4" w:rsidRDefault="00374AA4" w:rsidP="00E1303F">
      <w:pPr>
        <w:numPr>
          <w:ilvl w:val="0"/>
          <w:numId w:val="15"/>
        </w:numPr>
        <w:suppressAutoHyphens/>
        <w:spacing w:after="0" w:line="100" w:lineRule="atLeast"/>
        <w:ind w:left="426" w:right="-28"/>
        <w:jc w:val="both"/>
        <w:rPr>
          <w:rFonts w:ascii="Arial" w:eastAsia="SimSun" w:hAnsi="Arial" w:cs="Arial"/>
          <w:szCs w:val="24"/>
          <w:lang w:eastAsia="ar-SA"/>
        </w:rPr>
      </w:pPr>
      <w:r w:rsidRPr="0076737D">
        <w:rPr>
          <w:rFonts w:ascii="Arial" w:eastAsia="SimSun" w:hAnsi="Arial" w:cs="Arial"/>
          <w:szCs w:val="24"/>
          <w:lang w:eastAsia="ar-SA"/>
        </w:rPr>
        <w:t xml:space="preserve">Ustala się, by uciążliwości generowane przez </w:t>
      </w:r>
      <w:r>
        <w:rPr>
          <w:rFonts w:ascii="Arial" w:eastAsia="SimSun" w:hAnsi="Arial" w:cs="Arial"/>
          <w:szCs w:val="24"/>
          <w:lang w:eastAsia="ar-SA"/>
        </w:rPr>
        <w:t>działalność usługową</w:t>
      </w:r>
      <w:r w:rsidRPr="0076737D">
        <w:rPr>
          <w:rFonts w:ascii="Arial" w:eastAsia="SimSun" w:hAnsi="Arial" w:cs="Arial"/>
          <w:szCs w:val="24"/>
          <w:lang w:eastAsia="ar-SA"/>
        </w:rPr>
        <w:t>, zawierały się w granicach, do których inwestor posiada tytuł prawny</w:t>
      </w:r>
      <w:r>
        <w:rPr>
          <w:rFonts w:ascii="Arial" w:eastAsia="SimSun" w:hAnsi="Arial" w:cs="Arial"/>
          <w:szCs w:val="24"/>
          <w:lang w:eastAsia="ar-SA"/>
        </w:rPr>
        <w:t xml:space="preserve">. </w:t>
      </w:r>
    </w:p>
    <w:p w14:paraId="5ACD474E" w14:textId="77777777" w:rsidR="00374AA4" w:rsidRDefault="00374AA4" w:rsidP="00374AA4">
      <w:pPr>
        <w:suppressAutoHyphens/>
        <w:spacing w:after="0" w:line="100" w:lineRule="atLeast"/>
        <w:ind w:left="426" w:right="-28"/>
        <w:jc w:val="both"/>
        <w:rPr>
          <w:rFonts w:ascii="Arial" w:eastAsia="SimSun" w:hAnsi="Arial" w:cs="Arial"/>
          <w:szCs w:val="24"/>
          <w:lang w:eastAsia="ar-SA"/>
        </w:rPr>
      </w:pPr>
    </w:p>
    <w:p w14:paraId="10356DFB" w14:textId="77777777" w:rsidR="00374AA4" w:rsidRDefault="00374AA4" w:rsidP="00E1303F">
      <w:pPr>
        <w:numPr>
          <w:ilvl w:val="0"/>
          <w:numId w:val="15"/>
        </w:numPr>
        <w:suppressAutoHyphens/>
        <w:spacing w:after="0" w:line="100" w:lineRule="atLeast"/>
        <w:ind w:left="426" w:right="-28"/>
        <w:jc w:val="both"/>
        <w:rPr>
          <w:rFonts w:ascii="Arial" w:eastAsia="SimSun" w:hAnsi="Arial" w:cs="Arial"/>
          <w:szCs w:val="24"/>
          <w:lang w:eastAsia="ar-SA"/>
        </w:rPr>
      </w:pPr>
      <w:r w:rsidRPr="0076737D">
        <w:rPr>
          <w:rFonts w:ascii="Arial" w:eastAsia="SimSun" w:hAnsi="Arial" w:cs="Arial"/>
          <w:szCs w:val="24"/>
          <w:lang w:eastAsia="ar-SA"/>
        </w:rPr>
        <w:t>Ustala się, by</w:t>
      </w:r>
      <w:r>
        <w:rPr>
          <w:rFonts w:ascii="Arial" w:eastAsia="SimSun" w:hAnsi="Arial" w:cs="Arial"/>
          <w:szCs w:val="24"/>
          <w:lang w:eastAsia="ar-SA"/>
        </w:rPr>
        <w:t xml:space="preserve"> działalność usługowa była prowadzona przy zastosowaniu rozwiązań organizacyjnych, technicznych lub technologicznych zapewniających brak przekroczeń standardów jakości środowiska, w tym mogących powodować uciążliwości dla ludzi lub pogarszać warunki higieniczne i zdrowotne</w:t>
      </w:r>
      <w:r w:rsidR="0020230C">
        <w:rPr>
          <w:rFonts w:ascii="Arial" w:eastAsia="SimSun" w:hAnsi="Arial" w:cs="Arial"/>
          <w:szCs w:val="24"/>
          <w:lang w:eastAsia="ar-SA"/>
        </w:rPr>
        <w:t xml:space="preserve"> </w:t>
      </w:r>
      <w:r w:rsidRPr="009C2385">
        <w:rPr>
          <w:rFonts w:ascii="Arial" w:eastAsia="SimSun" w:hAnsi="Arial" w:cs="Arial"/>
          <w:szCs w:val="24"/>
          <w:lang w:eastAsia="ar-SA"/>
        </w:rPr>
        <w:t>w granicach nieruchomości, do których inwestor posiada tytuł prawny jak również na terenach sąsiednich.</w:t>
      </w:r>
    </w:p>
    <w:p w14:paraId="6CC8E636" w14:textId="77777777" w:rsidR="005643DC" w:rsidRDefault="005643DC" w:rsidP="005643DC">
      <w:pPr>
        <w:suppressAutoHyphens/>
        <w:spacing w:after="0" w:line="100" w:lineRule="atLeast"/>
        <w:ind w:left="426" w:right="-28"/>
        <w:jc w:val="both"/>
        <w:rPr>
          <w:rFonts w:ascii="Arial" w:eastAsia="SimSun" w:hAnsi="Arial" w:cs="Arial"/>
          <w:szCs w:val="24"/>
          <w:lang w:eastAsia="ar-SA"/>
        </w:rPr>
      </w:pPr>
    </w:p>
    <w:p w14:paraId="72349003" w14:textId="77777777" w:rsidR="005643DC" w:rsidRDefault="005643DC" w:rsidP="00E1303F">
      <w:pPr>
        <w:numPr>
          <w:ilvl w:val="0"/>
          <w:numId w:val="15"/>
        </w:numPr>
        <w:suppressAutoHyphens/>
        <w:spacing w:after="0" w:line="100" w:lineRule="atLeast"/>
        <w:ind w:left="426" w:right="-28"/>
        <w:jc w:val="both"/>
        <w:rPr>
          <w:rFonts w:ascii="Arial" w:eastAsia="SimSun" w:hAnsi="Arial" w:cs="Arial"/>
          <w:szCs w:val="24"/>
          <w:lang w:eastAsia="ar-SA"/>
        </w:rPr>
      </w:pPr>
      <w:r w:rsidRPr="00215EFC">
        <w:rPr>
          <w:rFonts w:ascii="Arial" w:eastAsia="SimSun" w:hAnsi="Arial" w:cs="Arial"/>
          <w:szCs w:val="24"/>
          <w:lang w:eastAsia="ar-SA"/>
        </w:rPr>
        <w:t>W granicach planu zakazuje się lokalizacji przedsięwzięć mogących zawsze znacząco oddziaływać na środowisko w rozumieniu przepisów odrębnych z zakresu ochrony środowiska za wyjątkiem inwestycji</w:t>
      </w:r>
      <w:r>
        <w:rPr>
          <w:rFonts w:ascii="Arial" w:eastAsia="SimSun" w:hAnsi="Arial" w:cs="Arial"/>
          <w:szCs w:val="24"/>
          <w:lang w:eastAsia="ar-SA"/>
        </w:rPr>
        <w:t xml:space="preserve"> celu publicznego</w:t>
      </w:r>
      <w:r w:rsidRPr="00215EFC">
        <w:rPr>
          <w:rFonts w:ascii="Arial" w:eastAsia="SimSun" w:hAnsi="Arial" w:cs="Arial"/>
          <w:szCs w:val="24"/>
          <w:lang w:eastAsia="ar-SA"/>
        </w:rPr>
        <w:t>.</w:t>
      </w:r>
    </w:p>
    <w:p w14:paraId="6585C098" w14:textId="77777777" w:rsidR="005643DC" w:rsidRDefault="005643DC" w:rsidP="005643DC">
      <w:pPr>
        <w:suppressAutoHyphens/>
        <w:spacing w:after="0" w:line="100" w:lineRule="atLeast"/>
        <w:ind w:left="426" w:right="-28"/>
        <w:jc w:val="both"/>
        <w:rPr>
          <w:rFonts w:ascii="Arial" w:eastAsia="SimSun" w:hAnsi="Arial" w:cs="Arial"/>
          <w:szCs w:val="24"/>
          <w:lang w:eastAsia="ar-SA"/>
        </w:rPr>
      </w:pPr>
    </w:p>
    <w:p w14:paraId="573A6AA6" w14:textId="77777777" w:rsidR="005643DC" w:rsidRPr="00BA3E78" w:rsidRDefault="005643DC" w:rsidP="00E1303F">
      <w:pPr>
        <w:numPr>
          <w:ilvl w:val="0"/>
          <w:numId w:val="15"/>
        </w:numPr>
        <w:suppressAutoHyphens/>
        <w:spacing w:after="0" w:line="100" w:lineRule="atLeast"/>
        <w:ind w:left="426" w:right="-28"/>
        <w:jc w:val="both"/>
        <w:rPr>
          <w:rFonts w:ascii="Arial" w:eastAsia="SimSun" w:hAnsi="Arial" w:cs="Arial"/>
          <w:szCs w:val="24"/>
          <w:lang w:eastAsia="ar-SA"/>
        </w:rPr>
      </w:pPr>
      <w:r w:rsidRPr="00215EFC">
        <w:rPr>
          <w:rFonts w:ascii="Arial" w:eastAsia="SimSun" w:hAnsi="Arial" w:cs="Arial"/>
          <w:szCs w:val="24"/>
          <w:lang w:eastAsia="ar-SA"/>
        </w:rPr>
        <w:t xml:space="preserve">W granicach planu zakazuje się lokalizacji przedsięwzięć mogących </w:t>
      </w:r>
      <w:r>
        <w:rPr>
          <w:rFonts w:ascii="Arial" w:eastAsia="SimSun" w:hAnsi="Arial" w:cs="Arial"/>
          <w:szCs w:val="24"/>
          <w:lang w:eastAsia="ar-SA"/>
        </w:rPr>
        <w:t xml:space="preserve">potencjalnie </w:t>
      </w:r>
      <w:r w:rsidRPr="00215EFC">
        <w:rPr>
          <w:rFonts w:ascii="Arial" w:eastAsia="SimSun" w:hAnsi="Arial" w:cs="Arial"/>
          <w:szCs w:val="24"/>
          <w:lang w:eastAsia="ar-SA"/>
        </w:rPr>
        <w:t>znacząco oddziaływać na środowisko w rozumieniu przepisów odrębnych z zakresu ochrony środo</w:t>
      </w:r>
      <w:r>
        <w:rPr>
          <w:rFonts w:ascii="Arial" w:eastAsia="SimSun" w:hAnsi="Arial" w:cs="Arial"/>
          <w:szCs w:val="24"/>
          <w:lang w:eastAsia="ar-SA"/>
        </w:rPr>
        <w:t>wiska za wyjątkiem inwestycji c</w:t>
      </w:r>
      <w:r w:rsidR="00B400D2">
        <w:rPr>
          <w:rFonts w:ascii="Arial" w:eastAsia="SimSun" w:hAnsi="Arial" w:cs="Arial"/>
          <w:szCs w:val="24"/>
          <w:lang w:eastAsia="ar-SA"/>
        </w:rPr>
        <w:t>elu publicznego</w:t>
      </w:r>
      <w:r w:rsidRPr="00BA3E78">
        <w:rPr>
          <w:rFonts w:ascii="Arial" w:eastAsia="SimSun" w:hAnsi="Arial" w:cs="Arial"/>
          <w:szCs w:val="24"/>
          <w:lang w:eastAsia="ar-SA"/>
        </w:rPr>
        <w:t>.</w:t>
      </w:r>
    </w:p>
    <w:p w14:paraId="771A3D90" w14:textId="77777777" w:rsidR="00214F5A" w:rsidRPr="001F5585" w:rsidRDefault="00214F5A" w:rsidP="00790A57">
      <w:pPr>
        <w:suppressAutoHyphens/>
        <w:spacing w:after="0"/>
        <w:ind w:left="426" w:right="-28"/>
        <w:jc w:val="both"/>
        <w:rPr>
          <w:rFonts w:ascii="Arial" w:eastAsia="SimSun" w:hAnsi="Arial" w:cs="Arial"/>
          <w:szCs w:val="24"/>
          <w:lang w:eastAsia="ar-SA"/>
        </w:rPr>
      </w:pPr>
    </w:p>
    <w:p w14:paraId="44B8C6A8" w14:textId="77777777" w:rsidR="00214F5A" w:rsidRPr="001F5585" w:rsidRDefault="00214F5A" w:rsidP="00E1303F">
      <w:pPr>
        <w:numPr>
          <w:ilvl w:val="0"/>
          <w:numId w:val="15"/>
        </w:numPr>
        <w:suppressAutoHyphens/>
        <w:spacing w:after="0"/>
        <w:ind w:left="426" w:right="-28"/>
        <w:jc w:val="both"/>
        <w:rPr>
          <w:rFonts w:ascii="Arial" w:eastAsia="SimSun" w:hAnsi="Arial" w:cs="Arial"/>
          <w:szCs w:val="24"/>
          <w:lang w:eastAsia="ar-SA"/>
        </w:rPr>
      </w:pPr>
      <w:r w:rsidRPr="001F5585">
        <w:rPr>
          <w:rFonts w:ascii="Arial" w:eastAsia="Calibri" w:hAnsi="Arial" w:cs="Arial"/>
        </w:rPr>
        <w:t xml:space="preserve">W granicach planu zakazuję się lokalizowania: </w:t>
      </w:r>
    </w:p>
    <w:p w14:paraId="7FA9F2EB" w14:textId="77777777" w:rsidR="00214F5A" w:rsidRPr="001F5585" w:rsidRDefault="00214F5A" w:rsidP="00E1303F">
      <w:pPr>
        <w:numPr>
          <w:ilvl w:val="0"/>
          <w:numId w:val="24"/>
        </w:numPr>
        <w:spacing w:after="60"/>
        <w:jc w:val="both"/>
        <w:rPr>
          <w:rFonts w:ascii="Arial" w:hAnsi="Arial" w:cs="Arial"/>
          <w:szCs w:val="24"/>
        </w:rPr>
      </w:pPr>
      <w:r w:rsidRPr="001F5585">
        <w:rPr>
          <w:rFonts w:ascii="Arial" w:hAnsi="Arial" w:cs="Arial"/>
          <w:szCs w:val="24"/>
        </w:rPr>
        <w:t>elekt</w:t>
      </w:r>
      <w:r w:rsidR="00EA0F08" w:rsidRPr="001F5585">
        <w:rPr>
          <w:rFonts w:ascii="Arial" w:hAnsi="Arial" w:cs="Arial"/>
          <w:szCs w:val="24"/>
        </w:rPr>
        <w:t>r</w:t>
      </w:r>
      <w:r w:rsidRPr="001F5585">
        <w:rPr>
          <w:rFonts w:ascii="Arial" w:hAnsi="Arial" w:cs="Arial"/>
          <w:szCs w:val="24"/>
        </w:rPr>
        <w:t>o</w:t>
      </w:r>
      <w:r w:rsidR="00EA0F08" w:rsidRPr="001F5585">
        <w:rPr>
          <w:rFonts w:ascii="Arial" w:hAnsi="Arial" w:cs="Arial"/>
          <w:szCs w:val="24"/>
        </w:rPr>
        <w:t>wn</w:t>
      </w:r>
      <w:r w:rsidRPr="001F5585">
        <w:rPr>
          <w:rFonts w:ascii="Arial" w:hAnsi="Arial" w:cs="Arial"/>
          <w:szCs w:val="24"/>
        </w:rPr>
        <w:t>i wiatrowych,</w:t>
      </w:r>
    </w:p>
    <w:p w14:paraId="35D9240C" w14:textId="77777777" w:rsidR="00214F5A" w:rsidRPr="001F5585" w:rsidRDefault="00214F5A" w:rsidP="00E1303F">
      <w:pPr>
        <w:numPr>
          <w:ilvl w:val="0"/>
          <w:numId w:val="24"/>
        </w:numPr>
        <w:spacing w:after="60"/>
        <w:jc w:val="both"/>
        <w:rPr>
          <w:rFonts w:ascii="Arial" w:hAnsi="Arial" w:cs="Arial"/>
          <w:szCs w:val="24"/>
        </w:rPr>
      </w:pPr>
      <w:r w:rsidRPr="001F5585">
        <w:rPr>
          <w:rFonts w:ascii="Arial" w:hAnsi="Arial" w:cs="Arial"/>
          <w:szCs w:val="24"/>
        </w:rPr>
        <w:lastRenderedPageBreak/>
        <w:t>obiektów lub zakładów stwarzających zagrożenia wystąpienia poważnej awarii przemysłowej,</w:t>
      </w:r>
    </w:p>
    <w:p w14:paraId="6648B1CE" w14:textId="77777777" w:rsidR="00214F5A" w:rsidRDefault="00214F5A" w:rsidP="00E1303F">
      <w:pPr>
        <w:numPr>
          <w:ilvl w:val="0"/>
          <w:numId w:val="24"/>
        </w:numPr>
        <w:spacing w:after="60"/>
        <w:jc w:val="both"/>
        <w:rPr>
          <w:rFonts w:ascii="Arial" w:hAnsi="Arial" w:cs="Arial"/>
          <w:szCs w:val="24"/>
        </w:rPr>
      </w:pPr>
      <w:r w:rsidRPr="001F5585">
        <w:rPr>
          <w:rFonts w:ascii="Arial" w:hAnsi="Arial" w:cs="Arial"/>
          <w:szCs w:val="24"/>
        </w:rPr>
        <w:t>obiektów lub zakładów stwarzających zagrożenia dla życia lub zdrowia ludzi.</w:t>
      </w:r>
    </w:p>
    <w:p w14:paraId="0DDA16B0" w14:textId="77777777" w:rsidR="005643DC" w:rsidRPr="001F5585" w:rsidRDefault="005643DC" w:rsidP="005643DC">
      <w:pPr>
        <w:spacing w:after="60"/>
        <w:ind w:left="927"/>
        <w:jc w:val="both"/>
        <w:rPr>
          <w:rFonts w:ascii="Arial" w:hAnsi="Arial" w:cs="Arial"/>
          <w:szCs w:val="24"/>
        </w:rPr>
      </w:pPr>
    </w:p>
    <w:p w14:paraId="02A5122B" w14:textId="77777777" w:rsidR="00350179" w:rsidRPr="005643DC" w:rsidRDefault="00350179" w:rsidP="00E1303F">
      <w:pPr>
        <w:numPr>
          <w:ilvl w:val="0"/>
          <w:numId w:val="15"/>
        </w:numPr>
        <w:suppressAutoHyphens/>
        <w:spacing w:after="0"/>
        <w:ind w:left="426" w:right="-2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Tereny w graniach planu położone są  w zasięgu głównego zbiornika wód podziemnych, w związku z czym ustala się zakaz działań powodujących obniżenie zwierciadła wód podziemnych.</w:t>
      </w:r>
    </w:p>
    <w:p w14:paraId="11B69FE4" w14:textId="77777777" w:rsidR="00214F5A" w:rsidRPr="001F5585" w:rsidRDefault="00214F5A" w:rsidP="00790A57">
      <w:pPr>
        <w:suppressAutoHyphens/>
        <w:spacing w:after="0"/>
        <w:ind w:left="426" w:right="-28"/>
        <w:jc w:val="both"/>
        <w:rPr>
          <w:rFonts w:ascii="Arial" w:eastAsia="SimSun" w:hAnsi="Arial" w:cs="Arial"/>
          <w:szCs w:val="24"/>
          <w:lang w:eastAsia="ar-SA"/>
        </w:rPr>
      </w:pPr>
    </w:p>
    <w:p w14:paraId="26209E03" w14:textId="77777777" w:rsidR="00214F5A" w:rsidRPr="001F5585" w:rsidRDefault="00214F5A" w:rsidP="00790A57">
      <w:pPr>
        <w:suppressAutoHyphens/>
        <w:spacing w:after="0"/>
        <w:ind w:firstLine="284"/>
        <w:jc w:val="both"/>
        <w:rPr>
          <w:rFonts w:ascii="Arial" w:eastAsia="Times New Roman" w:hAnsi="Arial" w:cs="Arial"/>
          <w:bCs/>
          <w:lang w:eastAsia="ar-SA"/>
        </w:rPr>
      </w:pPr>
      <w:r w:rsidRPr="001F5585">
        <w:rPr>
          <w:rFonts w:ascii="Arial" w:eastAsia="Times New Roman" w:hAnsi="Arial" w:cs="Arial"/>
          <w:b/>
          <w:bCs/>
          <w:lang w:eastAsia="ar-SA"/>
        </w:rPr>
        <w:t>§ 7.</w:t>
      </w:r>
      <w:r w:rsidRPr="001F5585">
        <w:rPr>
          <w:rFonts w:ascii="Arial" w:eastAsia="Times New Roman" w:hAnsi="Arial" w:cs="Arial"/>
          <w:bCs/>
          <w:lang w:eastAsia="ar-SA"/>
        </w:rPr>
        <w:t xml:space="preserve"> Ustalenia dotyczące zasad ochrony dziedzictwa kulturowego i zabytków oraz dóbr kultury współczesnej.</w:t>
      </w:r>
    </w:p>
    <w:p w14:paraId="4C5A9BB3" w14:textId="77777777" w:rsidR="00214F5A" w:rsidRPr="001F5585" w:rsidRDefault="00214F5A" w:rsidP="00790A57">
      <w:pPr>
        <w:suppressAutoHyphens/>
        <w:spacing w:after="0"/>
        <w:ind w:firstLine="284"/>
        <w:jc w:val="both"/>
        <w:rPr>
          <w:rFonts w:ascii="Arial" w:eastAsia="Times New Roman" w:hAnsi="Arial" w:cs="Arial"/>
          <w:bCs/>
          <w:lang w:eastAsia="ar-SA"/>
        </w:rPr>
      </w:pPr>
    </w:p>
    <w:p w14:paraId="4B140E39" w14:textId="77777777" w:rsidR="00214F5A" w:rsidRPr="001F5585" w:rsidRDefault="007F24B6" w:rsidP="00E1303F">
      <w:pPr>
        <w:numPr>
          <w:ilvl w:val="0"/>
          <w:numId w:val="17"/>
        </w:numPr>
        <w:suppressAutoHyphens/>
        <w:spacing w:after="0"/>
        <w:ind w:left="426" w:right="-28"/>
        <w:jc w:val="both"/>
        <w:rPr>
          <w:rFonts w:ascii="Arial" w:eastAsia="SimSun" w:hAnsi="Arial" w:cs="Arial"/>
          <w:szCs w:val="24"/>
          <w:lang w:eastAsia="ar-SA"/>
        </w:rPr>
      </w:pPr>
      <w:r w:rsidRPr="001F5585">
        <w:rPr>
          <w:rFonts w:ascii="Arial" w:hAnsi="Arial" w:cs="Arial"/>
          <w:bCs/>
          <w:lang w:eastAsia="ar-SA"/>
        </w:rPr>
        <w:t>W grani</w:t>
      </w:r>
      <w:r w:rsidR="00EA0F08" w:rsidRPr="001F5585">
        <w:rPr>
          <w:rFonts w:ascii="Arial" w:hAnsi="Arial" w:cs="Arial"/>
          <w:bCs/>
          <w:lang w:eastAsia="ar-SA"/>
        </w:rPr>
        <w:t>c</w:t>
      </w:r>
      <w:r w:rsidRPr="001F5585">
        <w:rPr>
          <w:rFonts w:ascii="Arial" w:hAnsi="Arial" w:cs="Arial"/>
          <w:bCs/>
          <w:lang w:eastAsia="ar-SA"/>
        </w:rPr>
        <w:t>ach planu nie występują dobra kultury współczesnej ani tereny i obiekty objęte ochroną w rozumieniu przepisów odrębnych dot. ochrony zabytków</w:t>
      </w:r>
      <w:r w:rsidR="004E00B9">
        <w:rPr>
          <w:rFonts w:ascii="Arial" w:hAnsi="Arial" w:cs="Arial"/>
          <w:bCs/>
          <w:lang w:eastAsia="ar-SA"/>
        </w:rPr>
        <w:t>.</w:t>
      </w:r>
    </w:p>
    <w:p w14:paraId="5B7285A2" w14:textId="77777777" w:rsidR="00214F5A" w:rsidRPr="001F5585" w:rsidRDefault="00214F5A" w:rsidP="00790A57">
      <w:pPr>
        <w:suppressAutoHyphens/>
        <w:spacing w:after="0"/>
        <w:ind w:firstLine="284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537D8B64" w14:textId="77777777" w:rsidR="00214F5A" w:rsidRDefault="00214F5A" w:rsidP="00790A57">
      <w:pPr>
        <w:suppressAutoHyphens/>
        <w:spacing w:after="0"/>
        <w:ind w:firstLine="284"/>
        <w:jc w:val="both"/>
        <w:rPr>
          <w:rFonts w:ascii="Arial" w:eastAsia="Times New Roman" w:hAnsi="Arial" w:cs="Arial"/>
          <w:bCs/>
          <w:lang w:eastAsia="ar-SA"/>
        </w:rPr>
      </w:pPr>
      <w:r w:rsidRPr="001F5585">
        <w:rPr>
          <w:rFonts w:ascii="Arial" w:eastAsia="Times New Roman" w:hAnsi="Arial" w:cs="Arial"/>
          <w:b/>
          <w:bCs/>
          <w:lang w:eastAsia="ar-SA"/>
        </w:rPr>
        <w:t>§ 8.</w:t>
      </w:r>
      <w:r w:rsidRPr="001F5585">
        <w:rPr>
          <w:rFonts w:ascii="Arial" w:eastAsia="Times New Roman" w:hAnsi="Arial" w:cs="Arial"/>
          <w:bCs/>
          <w:lang w:eastAsia="ar-SA"/>
        </w:rPr>
        <w:t xml:space="preserve"> Ustalenia </w:t>
      </w:r>
      <w:r w:rsidR="005D478D">
        <w:rPr>
          <w:rFonts w:ascii="Arial" w:eastAsia="Times New Roman" w:hAnsi="Arial" w:cs="Arial"/>
          <w:bCs/>
          <w:lang w:eastAsia="ar-SA"/>
        </w:rPr>
        <w:t xml:space="preserve">szczegółowe </w:t>
      </w:r>
      <w:r w:rsidRPr="001F5585">
        <w:rPr>
          <w:rFonts w:ascii="Arial" w:eastAsia="Times New Roman" w:hAnsi="Arial" w:cs="Arial"/>
          <w:bCs/>
          <w:lang w:eastAsia="ar-SA"/>
        </w:rPr>
        <w:t>dotyczące parametrów i wskaźników kształtowania zabudowy oraz zagospodarowania terenu.</w:t>
      </w:r>
    </w:p>
    <w:p w14:paraId="1259589E" w14:textId="77777777" w:rsidR="0065410B" w:rsidRDefault="0065410B" w:rsidP="00790A57">
      <w:pPr>
        <w:suppressAutoHyphens/>
        <w:spacing w:after="0"/>
        <w:ind w:firstLine="284"/>
        <w:jc w:val="both"/>
        <w:rPr>
          <w:rFonts w:ascii="Arial" w:eastAsia="Times New Roman" w:hAnsi="Arial" w:cs="Arial"/>
          <w:bCs/>
          <w:lang w:eastAsia="ar-SA"/>
        </w:rPr>
      </w:pPr>
    </w:p>
    <w:p w14:paraId="08A95E59" w14:textId="77777777" w:rsidR="00BF4322" w:rsidRPr="0065410B" w:rsidRDefault="00BF4322" w:rsidP="00E1303F">
      <w:pPr>
        <w:numPr>
          <w:ilvl w:val="1"/>
          <w:numId w:val="33"/>
        </w:numPr>
        <w:tabs>
          <w:tab w:val="clear" w:pos="1080"/>
        </w:tabs>
        <w:suppressAutoHyphens/>
        <w:spacing w:after="0"/>
        <w:ind w:left="426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Tereny </w:t>
      </w:r>
      <w:r w:rsidRPr="00702CE5">
        <w:rPr>
          <w:rFonts w:ascii="Arial" w:eastAsia="Times New Roman" w:hAnsi="Arial" w:cs="Arial"/>
          <w:b/>
          <w:bCs/>
          <w:lang w:eastAsia="ar-SA"/>
        </w:rPr>
        <w:t xml:space="preserve">zabudowy </w:t>
      </w:r>
      <w:r w:rsidR="00DE40B0">
        <w:rPr>
          <w:rFonts w:ascii="Arial" w:eastAsia="Times New Roman" w:hAnsi="Arial" w:cs="Arial"/>
          <w:b/>
          <w:bCs/>
          <w:lang w:eastAsia="ar-SA"/>
        </w:rPr>
        <w:t>mieszkaniowej</w:t>
      </w:r>
      <w:r w:rsidR="00735EBE">
        <w:rPr>
          <w:rFonts w:ascii="Arial" w:eastAsia="Times New Roman" w:hAnsi="Arial" w:cs="Arial"/>
          <w:b/>
          <w:bCs/>
          <w:lang w:eastAsia="ar-SA"/>
        </w:rPr>
        <w:t xml:space="preserve"> jednorodzinnej i usługowej</w:t>
      </w:r>
      <w:r w:rsidRPr="0065410B">
        <w:rPr>
          <w:rFonts w:ascii="Arial" w:eastAsia="Times New Roman" w:hAnsi="Arial" w:cs="Arial"/>
          <w:bCs/>
          <w:lang w:eastAsia="ar-SA"/>
        </w:rPr>
        <w:t>, oznaczone symbol</w:t>
      </w:r>
      <w:r w:rsidR="00DE40B0">
        <w:rPr>
          <w:rFonts w:ascii="Arial" w:eastAsia="Times New Roman" w:hAnsi="Arial" w:cs="Arial"/>
          <w:bCs/>
          <w:lang w:eastAsia="ar-SA"/>
        </w:rPr>
        <w:t xml:space="preserve">em </w:t>
      </w:r>
      <w:r w:rsidRPr="00702CE5">
        <w:rPr>
          <w:rFonts w:ascii="Arial" w:eastAsia="Times New Roman" w:hAnsi="Arial" w:cs="Arial"/>
          <w:b/>
          <w:bCs/>
          <w:lang w:eastAsia="ar-SA"/>
        </w:rPr>
        <w:t>1</w:t>
      </w:r>
      <w:r w:rsidR="00F81109" w:rsidRPr="00702CE5">
        <w:rPr>
          <w:rFonts w:ascii="Arial" w:eastAsia="Times New Roman" w:hAnsi="Arial" w:cs="Arial"/>
          <w:b/>
          <w:bCs/>
          <w:lang w:eastAsia="ar-SA"/>
        </w:rPr>
        <w:t>M</w:t>
      </w:r>
      <w:r w:rsidR="00400076">
        <w:rPr>
          <w:rFonts w:ascii="Arial" w:eastAsia="Times New Roman" w:hAnsi="Arial" w:cs="Arial"/>
          <w:b/>
          <w:bCs/>
          <w:lang w:eastAsia="ar-SA"/>
        </w:rPr>
        <w:t>N/U</w:t>
      </w:r>
      <w:r w:rsidRPr="0065410B">
        <w:rPr>
          <w:rFonts w:ascii="Arial" w:eastAsia="Times New Roman" w:hAnsi="Arial" w:cs="Arial"/>
          <w:bCs/>
          <w:lang w:eastAsia="ar-SA"/>
        </w:rPr>
        <w:t>.</w:t>
      </w:r>
    </w:p>
    <w:p w14:paraId="6495319B" w14:textId="77777777" w:rsidR="00BF4322" w:rsidRDefault="00BF4322" w:rsidP="00E1303F">
      <w:pPr>
        <w:numPr>
          <w:ilvl w:val="0"/>
          <w:numId w:val="40"/>
        </w:numPr>
        <w:tabs>
          <w:tab w:val="clear" w:pos="720"/>
        </w:tabs>
        <w:suppressAutoHyphens/>
        <w:spacing w:after="0"/>
        <w:ind w:left="851"/>
        <w:jc w:val="both"/>
        <w:rPr>
          <w:rFonts w:ascii="Arial" w:eastAsia="Times New Roman" w:hAnsi="Arial" w:cs="Arial"/>
          <w:bCs/>
          <w:lang w:eastAsia="ar-SA"/>
        </w:rPr>
      </w:pPr>
      <w:r w:rsidRPr="0065410B">
        <w:rPr>
          <w:rFonts w:ascii="Arial" w:eastAsia="Times New Roman" w:hAnsi="Arial" w:cs="Arial"/>
          <w:bCs/>
          <w:lang w:eastAsia="ar-SA"/>
        </w:rPr>
        <w:t xml:space="preserve">Przeznaczenie: </w:t>
      </w:r>
      <w:r>
        <w:rPr>
          <w:rFonts w:ascii="Arial" w:eastAsia="Times New Roman" w:hAnsi="Arial" w:cs="Arial"/>
          <w:bCs/>
          <w:lang w:eastAsia="ar-SA"/>
        </w:rPr>
        <w:t xml:space="preserve">zabudowa </w:t>
      </w:r>
      <w:r w:rsidR="00400076">
        <w:rPr>
          <w:rFonts w:ascii="Arial" w:eastAsia="Times New Roman" w:hAnsi="Arial" w:cs="Arial"/>
          <w:bCs/>
          <w:lang w:eastAsia="ar-SA"/>
        </w:rPr>
        <w:t>mieszkaniowa jednorodzinna</w:t>
      </w:r>
      <w:r w:rsidR="00735EBE">
        <w:rPr>
          <w:rFonts w:ascii="Arial" w:eastAsia="Times New Roman" w:hAnsi="Arial" w:cs="Arial"/>
          <w:bCs/>
          <w:lang w:eastAsia="ar-SA"/>
        </w:rPr>
        <w:t xml:space="preserve"> i usługowa</w:t>
      </w:r>
      <w:r w:rsidRPr="0065410B">
        <w:rPr>
          <w:rFonts w:ascii="Arial" w:eastAsia="Times New Roman" w:hAnsi="Arial" w:cs="Arial"/>
          <w:bCs/>
          <w:lang w:eastAsia="ar-SA"/>
        </w:rPr>
        <w:t>.</w:t>
      </w:r>
    </w:p>
    <w:p w14:paraId="4A9CE6C4" w14:textId="77777777" w:rsidR="00BF4322" w:rsidRPr="0065410B" w:rsidRDefault="00AD27F4" w:rsidP="00E1303F">
      <w:pPr>
        <w:numPr>
          <w:ilvl w:val="0"/>
          <w:numId w:val="40"/>
        </w:numPr>
        <w:tabs>
          <w:tab w:val="clear" w:pos="720"/>
        </w:tabs>
        <w:suppressAutoHyphens/>
        <w:spacing w:after="0"/>
        <w:ind w:left="851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W ramach przeznaczenia</w:t>
      </w:r>
      <w:r w:rsidR="00BF4322" w:rsidRPr="0065410B">
        <w:rPr>
          <w:rFonts w:ascii="Arial" w:eastAsia="Times New Roman" w:hAnsi="Arial" w:cs="Arial"/>
          <w:bCs/>
          <w:lang w:eastAsia="ar-SA"/>
        </w:rPr>
        <w:t xml:space="preserve"> ustala się możliwość lokalizacji: </w:t>
      </w:r>
    </w:p>
    <w:p w14:paraId="004DD6C8" w14:textId="77777777" w:rsidR="00400076" w:rsidRPr="0065410B" w:rsidRDefault="00400076" w:rsidP="00400076">
      <w:pPr>
        <w:numPr>
          <w:ilvl w:val="0"/>
          <w:numId w:val="30"/>
        </w:numPr>
        <w:suppressAutoHyphens/>
        <w:spacing w:after="0"/>
        <w:ind w:left="993"/>
        <w:jc w:val="both"/>
        <w:rPr>
          <w:rFonts w:ascii="Arial" w:eastAsia="Times New Roman" w:hAnsi="Arial" w:cs="Arial"/>
          <w:bCs/>
          <w:lang w:eastAsia="ar-SA"/>
        </w:rPr>
      </w:pPr>
      <w:r w:rsidRPr="0065410B">
        <w:rPr>
          <w:rFonts w:ascii="Arial" w:eastAsia="Times New Roman" w:hAnsi="Arial" w:cs="Arial"/>
          <w:bCs/>
          <w:lang w:eastAsia="ar-SA"/>
        </w:rPr>
        <w:t>bud</w:t>
      </w:r>
      <w:r w:rsidR="00AD27F4">
        <w:rPr>
          <w:rFonts w:ascii="Arial" w:eastAsia="Times New Roman" w:hAnsi="Arial" w:cs="Arial"/>
          <w:bCs/>
          <w:lang w:eastAsia="ar-SA"/>
        </w:rPr>
        <w:t>ynków</w:t>
      </w:r>
      <w:r w:rsidRPr="0065410B">
        <w:rPr>
          <w:rFonts w:ascii="Arial" w:eastAsia="Times New Roman" w:hAnsi="Arial" w:cs="Arial"/>
          <w:bCs/>
          <w:lang w:eastAsia="ar-SA"/>
        </w:rPr>
        <w:t xml:space="preserve"> mieszkaln</w:t>
      </w:r>
      <w:r w:rsidR="00AD27F4">
        <w:rPr>
          <w:rFonts w:ascii="Arial" w:eastAsia="Times New Roman" w:hAnsi="Arial" w:cs="Arial"/>
          <w:bCs/>
          <w:lang w:eastAsia="ar-SA"/>
        </w:rPr>
        <w:t>ych</w:t>
      </w:r>
      <w:r w:rsidRPr="0065410B">
        <w:rPr>
          <w:rFonts w:ascii="Arial" w:eastAsia="Times New Roman" w:hAnsi="Arial" w:cs="Arial"/>
          <w:bCs/>
          <w:lang w:eastAsia="ar-SA"/>
        </w:rPr>
        <w:t xml:space="preserve"> jednorodzinn</w:t>
      </w:r>
      <w:r w:rsidR="00AD27F4">
        <w:rPr>
          <w:rFonts w:ascii="Arial" w:eastAsia="Times New Roman" w:hAnsi="Arial" w:cs="Arial"/>
          <w:bCs/>
          <w:lang w:eastAsia="ar-SA"/>
        </w:rPr>
        <w:t xml:space="preserve">ych, </w:t>
      </w:r>
      <w:r w:rsidRPr="0065410B">
        <w:rPr>
          <w:rFonts w:ascii="Arial" w:eastAsia="Times New Roman" w:hAnsi="Arial" w:cs="Arial"/>
          <w:bCs/>
          <w:lang w:eastAsia="ar-SA"/>
        </w:rPr>
        <w:t>budynk</w:t>
      </w:r>
      <w:r w:rsidR="00AD27F4">
        <w:rPr>
          <w:rFonts w:ascii="Arial" w:eastAsia="Times New Roman" w:hAnsi="Arial" w:cs="Arial"/>
          <w:bCs/>
          <w:lang w:eastAsia="ar-SA"/>
        </w:rPr>
        <w:t>ów</w:t>
      </w:r>
      <w:r w:rsidRPr="0065410B">
        <w:rPr>
          <w:rFonts w:ascii="Arial" w:eastAsia="Times New Roman" w:hAnsi="Arial" w:cs="Arial"/>
          <w:bCs/>
          <w:lang w:eastAsia="ar-SA"/>
        </w:rPr>
        <w:t xml:space="preserve"> mieszkaln</w:t>
      </w:r>
      <w:r w:rsidR="00AD27F4">
        <w:rPr>
          <w:rFonts w:ascii="Arial" w:eastAsia="Times New Roman" w:hAnsi="Arial" w:cs="Arial"/>
          <w:bCs/>
          <w:lang w:eastAsia="ar-SA"/>
        </w:rPr>
        <w:t>ych</w:t>
      </w:r>
      <w:r w:rsidR="00130C7D">
        <w:rPr>
          <w:rFonts w:ascii="Arial" w:eastAsia="Times New Roman" w:hAnsi="Arial" w:cs="Arial"/>
          <w:bCs/>
          <w:lang w:eastAsia="ar-SA"/>
        </w:rPr>
        <w:t xml:space="preserve"> </w:t>
      </w:r>
      <w:r w:rsidRPr="0065410B">
        <w:rPr>
          <w:rFonts w:ascii="Arial" w:eastAsia="Times New Roman" w:hAnsi="Arial" w:cs="Arial"/>
          <w:bCs/>
          <w:lang w:eastAsia="ar-SA"/>
        </w:rPr>
        <w:t>jednorodzinn</w:t>
      </w:r>
      <w:r w:rsidR="00AD27F4">
        <w:rPr>
          <w:rFonts w:ascii="Arial" w:eastAsia="Times New Roman" w:hAnsi="Arial" w:cs="Arial"/>
          <w:bCs/>
          <w:lang w:eastAsia="ar-SA"/>
        </w:rPr>
        <w:t xml:space="preserve">ych z częścią usługową, </w:t>
      </w:r>
      <w:r w:rsidRPr="0065410B">
        <w:rPr>
          <w:rFonts w:ascii="Arial" w:eastAsia="Times New Roman" w:hAnsi="Arial" w:cs="Arial"/>
          <w:bCs/>
          <w:lang w:eastAsia="ar-SA"/>
        </w:rPr>
        <w:t>budynk</w:t>
      </w:r>
      <w:r w:rsidR="00AD27F4">
        <w:rPr>
          <w:rFonts w:ascii="Arial" w:eastAsia="Times New Roman" w:hAnsi="Arial" w:cs="Arial"/>
          <w:bCs/>
          <w:lang w:eastAsia="ar-SA"/>
        </w:rPr>
        <w:t>ów</w:t>
      </w:r>
      <w:r w:rsidRPr="0065410B">
        <w:rPr>
          <w:rFonts w:ascii="Arial" w:eastAsia="Times New Roman" w:hAnsi="Arial" w:cs="Arial"/>
          <w:bCs/>
          <w:lang w:eastAsia="ar-SA"/>
        </w:rPr>
        <w:t xml:space="preserve"> usługow</w:t>
      </w:r>
      <w:r w:rsidR="00AD27F4">
        <w:rPr>
          <w:rFonts w:ascii="Arial" w:eastAsia="Times New Roman" w:hAnsi="Arial" w:cs="Arial"/>
          <w:bCs/>
          <w:lang w:eastAsia="ar-SA"/>
        </w:rPr>
        <w:t xml:space="preserve">ych, </w:t>
      </w:r>
    </w:p>
    <w:p w14:paraId="45356782" w14:textId="77777777" w:rsidR="00BF4322" w:rsidRPr="0065410B" w:rsidRDefault="00BF4322" w:rsidP="00B053DE">
      <w:pPr>
        <w:numPr>
          <w:ilvl w:val="0"/>
          <w:numId w:val="30"/>
        </w:numPr>
        <w:suppressAutoHyphens/>
        <w:spacing w:after="0"/>
        <w:ind w:left="993"/>
        <w:jc w:val="both"/>
        <w:rPr>
          <w:rFonts w:ascii="Arial" w:eastAsia="Times New Roman" w:hAnsi="Arial" w:cs="Arial"/>
          <w:bCs/>
          <w:lang w:eastAsia="ar-SA"/>
        </w:rPr>
      </w:pPr>
      <w:r w:rsidRPr="0065410B">
        <w:rPr>
          <w:rFonts w:ascii="Arial" w:eastAsia="Times New Roman" w:hAnsi="Arial" w:cs="Arial"/>
          <w:bCs/>
          <w:lang w:eastAsia="ar-SA"/>
        </w:rPr>
        <w:t>budynku gospodarczego, garażowego o</w:t>
      </w:r>
      <w:r w:rsidR="004E00B9">
        <w:rPr>
          <w:rFonts w:ascii="Arial" w:eastAsia="Times New Roman" w:hAnsi="Arial" w:cs="Arial"/>
          <w:bCs/>
          <w:lang w:eastAsia="ar-SA"/>
        </w:rPr>
        <w:t>raz obiektów małej architektury.</w:t>
      </w:r>
    </w:p>
    <w:p w14:paraId="2CD0D08E" w14:textId="77777777" w:rsidR="00BF4322" w:rsidRPr="0065410B" w:rsidRDefault="00BF4322" w:rsidP="00E1303F">
      <w:pPr>
        <w:numPr>
          <w:ilvl w:val="0"/>
          <w:numId w:val="40"/>
        </w:numPr>
        <w:suppressAutoHyphens/>
        <w:spacing w:after="0"/>
        <w:jc w:val="both"/>
        <w:rPr>
          <w:rFonts w:ascii="Arial" w:eastAsia="Times New Roman" w:hAnsi="Arial" w:cs="Arial"/>
          <w:bCs/>
          <w:lang w:eastAsia="ar-SA"/>
        </w:rPr>
      </w:pPr>
      <w:r w:rsidRPr="0065410B">
        <w:rPr>
          <w:rFonts w:ascii="Arial" w:eastAsia="Times New Roman" w:hAnsi="Arial" w:cs="Arial"/>
          <w:bCs/>
          <w:lang w:eastAsia="ar-SA"/>
        </w:rPr>
        <w:t>Dopuszcza się lokalizację:</w:t>
      </w:r>
    </w:p>
    <w:p w14:paraId="61DD8FC8" w14:textId="77777777" w:rsidR="00BF4322" w:rsidRPr="0065410B" w:rsidRDefault="00BF4322" w:rsidP="00E1303F">
      <w:pPr>
        <w:numPr>
          <w:ilvl w:val="0"/>
          <w:numId w:val="42"/>
        </w:numPr>
        <w:suppressAutoHyphens/>
        <w:spacing w:after="0"/>
        <w:ind w:left="993"/>
        <w:jc w:val="both"/>
        <w:rPr>
          <w:rFonts w:ascii="Arial" w:eastAsia="Times New Roman" w:hAnsi="Arial" w:cs="Arial"/>
          <w:bCs/>
          <w:lang w:eastAsia="ar-SA"/>
        </w:rPr>
      </w:pPr>
      <w:r w:rsidRPr="0065410B">
        <w:rPr>
          <w:rFonts w:ascii="Arial" w:eastAsia="Times New Roman" w:hAnsi="Arial" w:cs="Arial"/>
          <w:bCs/>
          <w:lang w:eastAsia="ar-SA"/>
        </w:rPr>
        <w:t>sieci i urządzeń infrastruktury technicznej do obsługi terenu,</w:t>
      </w:r>
    </w:p>
    <w:p w14:paraId="0BE1CE57" w14:textId="77777777" w:rsidR="00BF4322" w:rsidRPr="0065410B" w:rsidRDefault="00BF4322" w:rsidP="00E1303F">
      <w:pPr>
        <w:numPr>
          <w:ilvl w:val="0"/>
          <w:numId w:val="42"/>
        </w:numPr>
        <w:suppressAutoHyphens/>
        <w:spacing w:after="0"/>
        <w:ind w:left="993"/>
        <w:jc w:val="both"/>
        <w:rPr>
          <w:rFonts w:ascii="Arial" w:eastAsia="Times New Roman" w:hAnsi="Arial" w:cs="Arial"/>
          <w:bCs/>
          <w:lang w:eastAsia="ar-SA"/>
        </w:rPr>
      </w:pPr>
      <w:r w:rsidRPr="0065410B">
        <w:rPr>
          <w:rFonts w:ascii="Arial" w:eastAsia="Times New Roman" w:hAnsi="Arial" w:cs="Arial"/>
          <w:bCs/>
          <w:lang w:eastAsia="ar-SA"/>
        </w:rPr>
        <w:t>miejsc postojowych, niezbędnych do obsługi terenu,</w:t>
      </w:r>
    </w:p>
    <w:p w14:paraId="70B59B8C" w14:textId="77777777" w:rsidR="00BF4322" w:rsidRPr="0065410B" w:rsidRDefault="00BF4322" w:rsidP="00E1303F">
      <w:pPr>
        <w:numPr>
          <w:ilvl w:val="0"/>
          <w:numId w:val="42"/>
        </w:numPr>
        <w:suppressAutoHyphens/>
        <w:spacing w:after="0"/>
        <w:ind w:left="993"/>
        <w:jc w:val="both"/>
        <w:rPr>
          <w:rFonts w:ascii="Arial" w:eastAsia="Times New Roman" w:hAnsi="Arial" w:cs="Arial"/>
          <w:bCs/>
          <w:lang w:eastAsia="ar-SA"/>
        </w:rPr>
      </w:pPr>
      <w:r w:rsidRPr="0065410B">
        <w:rPr>
          <w:rFonts w:ascii="Arial" w:eastAsia="Times New Roman" w:hAnsi="Arial" w:cs="Arial"/>
          <w:bCs/>
          <w:lang w:eastAsia="ar-SA"/>
        </w:rPr>
        <w:t>dojazdów do nieruchomości</w:t>
      </w:r>
      <w:r w:rsidR="004E00B9">
        <w:rPr>
          <w:rFonts w:ascii="Arial" w:eastAsia="Times New Roman" w:hAnsi="Arial" w:cs="Arial"/>
          <w:bCs/>
          <w:lang w:eastAsia="ar-SA"/>
        </w:rPr>
        <w:t>,</w:t>
      </w:r>
    </w:p>
    <w:p w14:paraId="021D2FB1" w14:textId="77777777" w:rsidR="00BF4322" w:rsidRPr="0065410B" w:rsidRDefault="004E00B9" w:rsidP="00E1303F">
      <w:pPr>
        <w:numPr>
          <w:ilvl w:val="0"/>
          <w:numId w:val="42"/>
        </w:numPr>
        <w:suppressAutoHyphens/>
        <w:spacing w:after="0"/>
        <w:ind w:left="993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ogrodzeń.</w:t>
      </w:r>
    </w:p>
    <w:p w14:paraId="34BB4715" w14:textId="77777777" w:rsidR="00DE40B0" w:rsidRDefault="00AD27F4" w:rsidP="00E1303F">
      <w:pPr>
        <w:numPr>
          <w:ilvl w:val="0"/>
          <w:numId w:val="40"/>
        </w:numPr>
        <w:suppressAutoHyphens/>
        <w:spacing w:after="0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Dopuszcza się lokalizację zabudowy w formie kontenerowej</w:t>
      </w:r>
      <w:r w:rsidR="00130C7D">
        <w:rPr>
          <w:rFonts w:ascii="Arial" w:eastAsia="Times New Roman" w:hAnsi="Arial" w:cs="Arial"/>
          <w:bCs/>
          <w:lang w:eastAsia="ar-SA"/>
        </w:rPr>
        <w:t xml:space="preserve"> </w:t>
      </w:r>
      <w:r w:rsidR="004E00B9">
        <w:rPr>
          <w:rFonts w:ascii="Arial" w:eastAsia="Times New Roman" w:hAnsi="Arial" w:cs="Arial"/>
          <w:bCs/>
          <w:lang w:eastAsia="ar-SA"/>
        </w:rPr>
        <w:t>związanej</w:t>
      </w:r>
      <w:r w:rsidR="004E00B9">
        <w:rPr>
          <w:rFonts w:ascii="Arial" w:eastAsia="Times New Roman" w:hAnsi="Arial" w:cs="Arial"/>
          <w:bCs/>
          <w:lang w:eastAsia="ar-SA"/>
        </w:rPr>
        <w:br/>
      </w:r>
      <w:r>
        <w:rPr>
          <w:rFonts w:ascii="Arial" w:eastAsia="Times New Roman" w:hAnsi="Arial" w:cs="Arial"/>
          <w:bCs/>
          <w:lang w:eastAsia="ar-SA"/>
        </w:rPr>
        <w:t>z budownictwem socjalnym.</w:t>
      </w:r>
    </w:p>
    <w:p w14:paraId="0FA2C9CD" w14:textId="77777777" w:rsidR="00B053DE" w:rsidRDefault="00B053DE" w:rsidP="00E1303F">
      <w:pPr>
        <w:numPr>
          <w:ilvl w:val="0"/>
          <w:numId w:val="40"/>
        </w:numPr>
        <w:suppressAutoHyphens/>
        <w:spacing w:after="0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Dopuszcza się realizację zabudowy w formie szeregowej lub zespołów zabudowy.</w:t>
      </w:r>
    </w:p>
    <w:p w14:paraId="7324676E" w14:textId="77777777" w:rsidR="00BF4322" w:rsidRPr="0065410B" w:rsidRDefault="00BF4322" w:rsidP="00E1303F">
      <w:pPr>
        <w:numPr>
          <w:ilvl w:val="0"/>
          <w:numId w:val="40"/>
        </w:numPr>
        <w:suppressAutoHyphens/>
        <w:spacing w:after="0"/>
        <w:jc w:val="both"/>
        <w:rPr>
          <w:rFonts w:ascii="Arial" w:eastAsia="Times New Roman" w:hAnsi="Arial" w:cs="Arial"/>
          <w:bCs/>
          <w:lang w:eastAsia="ar-SA"/>
        </w:rPr>
      </w:pPr>
      <w:r w:rsidRPr="0065410B">
        <w:rPr>
          <w:rFonts w:ascii="Arial" w:eastAsia="Times New Roman" w:hAnsi="Arial" w:cs="Arial"/>
          <w:bCs/>
          <w:lang w:eastAsia="ar-SA"/>
        </w:rPr>
        <w:t>Minimalny wskaźnik intensywności zabudowy działki budowlanej – 0,</w:t>
      </w:r>
      <w:r w:rsidR="00DE40B0">
        <w:rPr>
          <w:rFonts w:ascii="Arial" w:eastAsia="Times New Roman" w:hAnsi="Arial" w:cs="Arial"/>
          <w:bCs/>
          <w:lang w:eastAsia="ar-SA"/>
        </w:rPr>
        <w:t>1</w:t>
      </w:r>
      <w:r w:rsidRPr="0065410B">
        <w:rPr>
          <w:rFonts w:ascii="Arial" w:eastAsia="Times New Roman" w:hAnsi="Arial" w:cs="Arial"/>
          <w:bCs/>
          <w:lang w:eastAsia="ar-SA"/>
        </w:rPr>
        <w:t>.</w:t>
      </w:r>
    </w:p>
    <w:p w14:paraId="56A0DC5F" w14:textId="77777777" w:rsidR="00BF4322" w:rsidRPr="005E64BD" w:rsidRDefault="00BF4322" w:rsidP="00E1303F">
      <w:pPr>
        <w:numPr>
          <w:ilvl w:val="0"/>
          <w:numId w:val="40"/>
        </w:numPr>
        <w:suppressAutoHyphens/>
        <w:spacing w:after="0"/>
        <w:jc w:val="both"/>
        <w:rPr>
          <w:rFonts w:ascii="Arial" w:eastAsia="Times New Roman" w:hAnsi="Arial" w:cs="Arial"/>
          <w:bCs/>
          <w:lang w:eastAsia="ar-SA"/>
        </w:rPr>
      </w:pPr>
      <w:r w:rsidRPr="0065410B">
        <w:rPr>
          <w:rFonts w:ascii="Arial" w:eastAsia="Times New Roman" w:hAnsi="Arial" w:cs="Arial"/>
          <w:bCs/>
          <w:lang w:eastAsia="ar-SA"/>
        </w:rPr>
        <w:t xml:space="preserve">Maksymalny wskaźnik intensywności zabudowy działki </w:t>
      </w:r>
      <w:r w:rsidRPr="005E64BD">
        <w:rPr>
          <w:rFonts w:ascii="Arial" w:eastAsia="Times New Roman" w:hAnsi="Arial" w:cs="Arial"/>
          <w:bCs/>
          <w:lang w:eastAsia="ar-SA"/>
        </w:rPr>
        <w:t xml:space="preserve">budowlanej – </w:t>
      </w:r>
      <w:r w:rsidR="005E64BD" w:rsidRPr="005E64BD">
        <w:rPr>
          <w:rFonts w:ascii="Arial" w:eastAsia="Times New Roman" w:hAnsi="Arial" w:cs="Arial"/>
          <w:bCs/>
          <w:lang w:eastAsia="ar-SA"/>
        </w:rPr>
        <w:t>1,1</w:t>
      </w:r>
      <w:r w:rsidR="004E00B9">
        <w:rPr>
          <w:rFonts w:ascii="Arial" w:eastAsia="Times New Roman" w:hAnsi="Arial" w:cs="Arial"/>
          <w:bCs/>
          <w:lang w:eastAsia="ar-SA"/>
        </w:rPr>
        <w:t>.</w:t>
      </w:r>
    </w:p>
    <w:p w14:paraId="74331AA0" w14:textId="77777777" w:rsidR="00BF4322" w:rsidRPr="0065410B" w:rsidRDefault="00BF4322" w:rsidP="00E1303F">
      <w:pPr>
        <w:numPr>
          <w:ilvl w:val="0"/>
          <w:numId w:val="40"/>
        </w:numPr>
        <w:suppressAutoHyphens/>
        <w:spacing w:after="0"/>
        <w:jc w:val="both"/>
        <w:rPr>
          <w:rFonts w:ascii="Arial" w:eastAsia="Times New Roman" w:hAnsi="Arial" w:cs="Arial"/>
          <w:bCs/>
          <w:lang w:eastAsia="ar-SA"/>
        </w:rPr>
      </w:pPr>
      <w:r w:rsidRPr="0065410B">
        <w:rPr>
          <w:rFonts w:ascii="Arial" w:eastAsia="Times New Roman" w:hAnsi="Arial" w:cs="Arial"/>
          <w:bCs/>
          <w:lang w:eastAsia="ar-SA"/>
        </w:rPr>
        <w:t xml:space="preserve">Maksymalną powierzchnię zabudowy w stosunku do powierzchni działki budowlanej ustala się w wielkości </w:t>
      </w:r>
      <w:r w:rsidR="00DE40B0">
        <w:rPr>
          <w:rFonts w:ascii="Arial" w:eastAsia="Times New Roman" w:hAnsi="Arial" w:cs="Arial"/>
          <w:bCs/>
          <w:lang w:eastAsia="ar-SA"/>
        </w:rPr>
        <w:t>3</w:t>
      </w:r>
      <w:r w:rsidR="00AD27F4">
        <w:rPr>
          <w:rFonts w:ascii="Arial" w:eastAsia="Times New Roman" w:hAnsi="Arial" w:cs="Arial"/>
          <w:bCs/>
          <w:lang w:eastAsia="ar-SA"/>
        </w:rPr>
        <w:t>5</w:t>
      </w:r>
      <w:r w:rsidRPr="0065410B">
        <w:rPr>
          <w:rFonts w:ascii="Arial" w:eastAsia="Times New Roman" w:hAnsi="Arial" w:cs="Arial"/>
          <w:bCs/>
          <w:lang w:eastAsia="ar-SA"/>
        </w:rPr>
        <w:t>%.</w:t>
      </w:r>
    </w:p>
    <w:p w14:paraId="67915E77" w14:textId="77777777" w:rsidR="00BF4322" w:rsidRPr="0065410B" w:rsidRDefault="00BF4322" w:rsidP="00E1303F">
      <w:pPr>
        <w:numPr>
          <w:ilvl w:val="0"/>
          <w:numId w:val="40"/>
        </w:numPr>
        <w:suppressAutoHyphens/>
        <w:spacing w:after="0"/>
        <w:jc w:val="both"/>
        <w:rPr>
          <w:rFonts w:ascii="Arial" w:eastAsia="Times New Roman" w:hAnsi="Arial" w:cs="Arial"/>
          <w:bCs/>
          <w:lang w:eastAsia="ar-SA"/>
        </w:rPr>
      </w:pPr>
      <w:r w:rsidRPr="0065410B">
        <w:rPr>
          <w:rFonts w:ascii="Arial" w:eastAsia="Times New Roman" w:hAnsi="Arial" w:cs="Arial"/>
          <w:bCs/>
          <w:lang w:eastAsia="ar-SA"/>
        </w:rPr>
        <w:t>Minimalny udział powierzchni biologicznie czynnej w stosunku do powierzchni działki budowlanej ustala się w wielkości 50%.</w:t>
      </w:r>
    </w:p>
    <w:p w14:paraId="4EE1DC43" w14:textId="77777777" w:rsidR="00BF4322" w:rsidRPr="0065410B" w:rsidRDefault="00BF4322" w:rsidP="00E1303F">
      <w:pPr>
        <w:numPr>
          <w:ilvl w:val="0"/>
          <w:numId w:val="40"/>
        </w:numPr>
        <w:suppressAutoHyphens/>
        <w:spacing w:after="0"/>
        <w:jc w:val="both"/>
        <w:rPr>
          <w:rFonts w:ascii="Arial" w:eastAsia="Times New Roman" w:hAnsi="Arial" w:cs="Arial"/>
          <w:bCs/>
          <w:lang w:eastAsia="ar-SA"/>
        </w:rPr>
      </w:pPr>
      <w:r w:rsidRPr="0065410B">
        <w:rPr>
          <w:rFonts w:ascii="Arial" w:eastAsia="Times New Roman" w:hAnsi="Arial" w:cs="Arial"/>
          <w:bCs/>
          <w:lang w:eastAsia="ar-SA"/>
        </w:rPr>
        <w:t xml:space="preserve">Wysokość zabudowy: do </w:t>
      </w:r>
      <w:r w:rsidR="00AD27F4">
        <w:rPr>
          <w:rFonts w:ascii="Arial" w:eastAsia="Times New Roman" w:hAnsi="Arial" w:cs="Arial"/>
          <w:bCs/>
          <w:lang w:eastAsia="ar-SA"/>
        </w:rPr>
        <w:t>8 m</w:t>
      </w:r>
      <w:r w:rsidRPr="0065410B">
        <w:rPr>
          <w:rFonts w:ascii="Arial" w:eastAsia="Times New Roman" w:hAnsi="Arial" w:cs="Arial"/>
          <w:bCs/>
          <w:lang w:eastAsia="ar-SA"/>
        </w:rPr>
        <w:t>.</w:t>
      </w:r>
    </w:p>
    <w:p w14:paraId="49CBD8CC" w14:textId="77777777" w:rsidR="00BF4322" w:rsidRPr="0065410B" w:rsidRDefault="00BF4322" w:rsidP="00E1303F">
      <w:pPr>
        <w:numPr>
          <w:ilvl w:val="0"/>
          <w:numId w:val="40"/>
        </w:numPr>
        <w:suppressAutoHyphens/>
        <w:spacing w:after="0"/>
        <w:jc w:val="both"/>
        <w:rPr>
          <w:rFonts w:ascii="Arial" w:eastAsia="Times New Roman" w:hAnsi="Arial" w:cs="Arial"/>
          <w:bCs/>
          <w:lang w:eastAsia="ar-SA"/>
        </w:rPr>
      </w:pPr>
      <w:r w:rsidRPr="0065410B">
        <w:rPr>
          <w:rFonts w:ascii="Arial" w:eastAsia="Times New Roman" w:hAnsi="Arial" w:cs="Arial"/>
          <w:bCs/>
          <w:lang w:eastAsia="ar-SA"/>
        </w:rPr>
        <w:t>Zadaszenia budynków należy kształtować</w:t>
      </w:r>
      <w:r w:rsidR="00607163">
        <w:rPr>
          <w:rFonts w:ascii="Arial" w:eastAsia="Times New Roman" w:hAnsi="Arial" w:cs="Arial"/>
          <w:bCs/>
          <w:lang w:eastAsia="ar-SA"/>
        </w:rPr>
        <w:t xml:space="preserve"> w formie dachów dwuspadowych </w:t>
      </w:r>
      <w:r w:rsidRPr="0065410B">
        <w:rPr>
          <w:rFonts w:ascii="Arial" w:eastAsia="Times New Roman" w:hAnsi="Arial" w:cs="Arial"/>
          <w:bCs/>
          <w:lang w:eastAsia="ar-SA"/>
        </w:rPr>
        <w:t xml:space="preserve">o kącie nachylenia głównych połaci dachowych do płaszczyzny przekroju poziomego budynku w przedziale od </w:t>
      </w:r>
      <w:r w:rsidR="00976A69">
        <w:rPr>
          <w:rFonts w:ascii="Arial" w:eastAsia="Times New Roman" w:hAnsi="Arial" w:cs="Arial"/>
          <w:bCs/>
          <w:lang w:eastAsia="ar-SA"/>
        </w:rPr>
        <w:t>30</w:t>
      </w:r>
      <w:r w:rsidRPr="0065410B">
        <w:rPr>
          <w:rFonts w:ascii="Arial" w:eastAsia="Times New Roman" w:hAnsi="Arial" w:cs="Arial"/>
          <w:bCs/>
          <w:vertAlign w:val="superscript"/>
          <w:lang w:eastAsia="ar-SA"/>
        </w:rPr>
        <w:t>o</w:t>
      </w:r>
      <w:r w:rsidRPr="0065410B">
        <w:rPr>
          <w:rFonts w:ascii="Arial" w:eastAsia="Times New Roman" w:hAnsi="Arial" w:cs="Arial"/>
          <w:bCs/>
          <w:lang w:eastAsia="ar-SA"/>
        </w:rPr>
        <w:t>-45</w:t>
      </w:r>
      <w:r w:rsidRPr="0065410B">
        <w:rPr>
          <w:rFonts w:ascii="Arial" w:eastAsia="Times New Roman" w:hAnsi="Arial" w:cs="Arial"/>
          <w:bCs/>
          <w:vertAlign w:val="superscript"/>
          <w:lang w:eastAsia="ar-SA"/>
        </w:rPr>
        <w:t>o</w:t>
      </w:r>
      <w:r w:rsidRPr="0065410B">
        <w:rPr>
          <w:rFonts w:ascii="Arial" w:eastAsia="Times New Roman" w:hAnsi="Arial" w:cs="Arial"/>
          <w:bCs/>
          <w:lang w:eastAsia="ar-SA"/>
        </w:rPr>
        <w:t xml:space="preserve">. </w:t>
      </w:r>
      <w:r w:rsidR="00AD27F4">
        <w:rPr>
          <w:rFonts w:ascii="Arial" w:eastAsia="Times New Roman" w:hAnsi="Arial" w:cs="Arial"/>
          <w:bCs/>
          <w:lang w:eastAsia="ar-SA"/>
        </w:rPr>
        <w:t>Dopuszcza się dachy płaskie.</w:t>
      </w:r>
    </w:p>
    <w:p w14:paraId="2C48D783" w14:textId="77777777" w:rsidR="00BF4322" w:rsidRPr="0065410B" w:rsidRDefault="00BF4322" w:rsidP="00E1303F">
      <w:pPr>
        <w:numPr>
          <w:ilvl w:val="0"/>
          <w:numId w:val="40"/>
        </w:numPr>
        <w:suppressAutoHyphens/>
        <w:spacing w:after="0"/>
        <w:jc w:val="both"/>
        <w:rPr>
          <w:rFonts w:ascii="Arial" w:eastAsia="Times New Roman" w:hAnsi="Arial" w:cs="Arial"/>
          <w:bCs/>
          <w:lang w:eastAsia="ar-SA"/>
        </w:rPr>
      </w:pPr>
      <w:r w:rsidRPr="0065410B">
        <w:rPr>
          <w:rFonts w:ascii="Arial" w:eastAsia="Times New Roman" w:hAnsi="Arial" w:cs="Arial"/>
          <w:bCs/>
          <w:lang w:eastAsia="ar-SA"/>
        </w:rPr>
        <w:t>Ogrodzenia działek budowlanych od strony dróg należy kształtować do maksymalnej wysokości 1,</w:t>
      </w:r>
      <w:r w:rsidR="00706ADC">
        <w:rPr>
          <w:rFonts w:ascii="Arial" w:eastAsia="Times New Roman" w:hAnsi="Arial" w:cs="Arial"/>
          <w:bCs/>
          <w:lang w:eastAsia="ar-SA"/>
        </w:rPr>
        <w:t>8</w:t>
      </w:r>
      <w:r w:rsidRPr="0065410B">
        <w:rPr>
          <w:rFonts w:ascii="Arial" w:eastAsia="Times New Roman" w:hAnsi="Arial" w:cs="Arial"/>
          <w:bCs/>
          <w:lang w:eastAsia="ar-SA"/>
        </w:rPr>
        <w:t> m od poziomu terenu, w formie konstrukcji ażurowych, z wykluczeniem stosowania w wypełnieniach pełnych przęseł ogrodzenia z materi</w:t>
      </w:r>
      <w:r w:rsidR="007C7618">
        <w:rPr>
          <w:rFonts w:ascii="Arial" w:eastAsia="Times New Roman" w:hAnsi="Arial" w:cs="Arial"/>
          <w:bCs/>
          <w:lang w:eastAsia="ar-SA"/>
        </w:rPr>
        <w:t>ałów betonowych i żelbetowych.</w:t>
      </w:r>
    </w:p>
    <w:p w14:paraId="0180886C" w14:textId="77777777" w:rsidR="00BF4322" w:rsidRPr="0065410B" w:rsidRDefault="00BF4322" w:rsidP="00E1303F">
      <w:pPr>
        <w:numPr>
          <w:ilvl w:val="0"/>
          <w:numId w:val="40"/>
        </w:numPr>
        <w:suppressAutoHyphens/>
        <w:spacing w:after="0"/>
        <w:jc w:val="both"/>
        <w:rPr>
          <w:rFonts w:ascii="Arial" w:eastAsia="Times New Roman" w:hAnsi="Arial" w:cs="Arial"/>
          <w:bCs/>
          <w:lang w:eastAsia="ar-SA"/>
        </w:rPr>
      </w:pPr>
      <w:r w:rsidRPr="0065410B">
        <w:rPr>
          <w:rFonts w:ascii="Arial" w:eastAsia="Times New Roman" w:hAnsi="Arial" w:cs="Arial"/>
          <w:bCs/>
          <w:lang w:eastAsia="ar-SA"/>
        </w:rPr>
        <w:lastRenderedPageBreak/>
        <w:t>Dla zabudowy istniejącej dopuszcza się: remont, przebudowę, nadbudowę, rozbudowę, rozbiórkę, odbudowę w rozumieniu przepisów budowlanych, zgodnie z warunkami ustalonymi w planie.</w:t>
      </w:r>
    </w:p>
    <w:p w14:paraId="3AFE43D1" w14:textId="77777777" w:rsidR="00BF4322" w:rsidRPr="0065410B" w:rsidRDefault="00BF4322" w:rsidP="00E1303F">
      <w:pPr>
        <w:numPr>
          <w:ilvl w:val="0"/>
          <w:numId w:val="40"/>
        </w:numPr>
        <w:suppressAutoHyphens/>
        <w:spacing w:after="0"/>
        <w:jc w:val="both"/>
        <w:rPr>
          <w:rFonts w:ascii="Arial" w:eastAsia="Times New Roman" w:hAnsi="Arial" w:cs="Arial"/>
          <w:bCs/>
          <w:lang w:eastAsia="ar-SA"/>
        </w:rPr>
      </w:pPr>
      <w:r w:rsidRPr="0065410B">
        <w:rPr>
          <w:rFonts w:ascii="Arial" w:eastAsia="Times New Roman" w:hAnsi="Arial" w:cs="Arial"/>
          <w:bCs/>
          <w:lang w:eastAsia="ar-SA"/>
        </w:rPr>
        <w:t xml:space="preserve">Wskaźnik wyposażenia w miejsca postojowe: min. </w:t>
      </w:r>
      <w:r w:rsidR="007C7618">
        <w:rPr>
          <w:rFonts w:ascii="Arial" w:eastAsia="Times New Roman" w:hAnsi="Arial" w:cs="Arial"/>
          <w:bCs/>
          <w:lang w:eastAsia="ar-SA"/>
        </w:rPr>
        <w:t>1</w:t>
      </w:r>
      <w:r w:rsidRPr="0065410B">
        <w:rPr>
          <w:rFonts w:ascii="Arial" w:eastAsia="Times New Roman" w:hAnsi="Arial" w:cs="Arial"/>
          <w:bCs/>
          <w:lang w:eastAsia="ar-SA"/>
        </w:rPr>
        <w:t xml:space="preserve"> miejsce postojowe na jeden lokal mieszkalny i min. </w:t>
      </w:r>
      <w:r w:rsidR="00735EBE">
        <w:rPr>
          <w:rFonts w:ascii="Arial" w:eastAsia="Times New Roman" w:hAnsi="Arial" w:cs="Arial"/>
          <w:bCs/>
          <w:lang w:eastAsia="ar-SA"/>
        </w:rPr>
        <w:t>2</w:t>
      </w:r>
      <w:r w:rsidRPr="0065410B">
        <w:rPr>
          <w:rFonts w:ascii="Arial" w:eastAsia="Times New Roman" w:hAnsi="Arial" w:cs="Arial"/>
          <w:bCs/>
          <w:lang w:eastAsia="ar-SA"/>
        </w:rPr>
        <w:t xml:space="preserve"> miejsca postojowe na każde rozpoczęte 50 m</w:t>
      </w:r>
      <w:r w:rsidRPr="0065410B">
        <w:rPr>
          <w:rFonts w:ascii="Arial" w:eastAsia="Times New Roman" w:hAnsi="Arial" w:cs="Arial"/>
          <w:bCs/>
          <w:vertAlign w:val="superscript"/>
          <w:lang w:eastAsia="ar-SA"/>
        </w:rPr>
        <w:t>2</w:t>
      </w:r>
      <w:r w:rsidRPr="0065410B">
        <w:rPr>
          <w:rFonts w:ascii="Arial" w:eastAsia="Times New Roman" w:hAnsi="Arial" w:cs="Arial"/>
          <w:bCs/>
          <w:lang w:eastAsia="ar-SA"/>
        </w:rPr>
        <w:t xml:space="preserve"> powierzchni użytkowej usług.</w:t>
      </w:r>
    </w:p>
    <w:p w14:paraId="477C85B0" w14:textId="77777777" w:rsidR="00B053DE" w:rsidRDefault="00B053DE" w:rsidP="00790A57">
      <w:pPr>
        <w:suppressAutoHyphens/>
        <w:spacing w:after="0"/>
        <w:ind w:firstLine="284"/>
        <w:jc w:val="both"/>
        <w:rPr>
          <w:rFonts w:ascii="Arial" w:eastAsia="Times New Roman" w:hAnsi="Arial" w:cs="Arial"/>
          <w:bCs/>
          <w:lang w:eastAsia="ar-SA"/>
        </w:rPr>
      </w:pPr>
    </w:p>
    <w:p w14:paraId="0F21914C" w14:textId="77777777" w:rsidR="00D4206F" w:rsidRPr="00C51C6D" w:rsidRDefault="00D4206F" w:rsidP="006F0305">
      <w:pPr>
        <w:numPr>
          <w:ilvl w:val="1"/>
          <w:numId w:val="33"/>
        </w:numPr>
        <w:tabs>
          <w:tab w:val="clear" w:pos="1080"/>
        </w:tabs>
        <w:suppressAutoHyphens/>
        <w:spacing w:after="0"/>
        <w:ind w:left="426"/>
        <w:jc w:val="both"/>
        <w:rPr>
          <w:rFonts w:ascii="Arial" w:eastAsia="Times New Roman" w:hAnsi="Arial" w:cs="Arial"/>
          <w:bCs/>
          <w:lang w:eastAsia="ar-SA"/>
        </w:rPr>
      </w:pPr>
      <w:r w:rsidRPr="00C51C6D">
        <w:rPr>
          <w:rFonts w:ascii="Arial" w:eastAsia="Times New Roman" w:hAnsi="Arial" w:cs="Arial"/>
          <w:bCs/>
          <w:lang w:eastAsia="ar-SA"/>
        </w:rPr>
        <w:t>Nieustalone w planie warunki zabudowy i zagospodarowania terenu regulują (odpowiednio) właściwe przepisy budowlane.</w:t>
      </w:r>
    </w:p>
    <w:p w14:paraId="15CFDAB7" w14:textId="77777777" w:rsidR="00214F5A" w:rsidRPr="004B5AC8" w:rsidRDefault="00214F5A" w:rsidP="00790A57">
      <w:pPr>
        <w:suppressAutoHyphens/>
        <w:spacing w:after="0"/>
        <w:ind w:firstLine="284"/>
        <w:jc w:val="both"/>
        <w:rPr>
          <w:rFonts w:ascii="Arial" w:eastAsia="Times New Roman" w:hAnsi="Arial" w:cs="Arial"/>
          <w:lang w:eastAsia="ar-SA"/>
        </w:rPr>
      </w:pPr>
    </w:p>
    <w:p w14:paraId="62066A9B" w14:textId="77777777" w:rsidR="00214F5A" w:rsidRPr="004B5AC8" w:rsidRDefault="00214F5A" w:rsidP="00790A57">
      <w:pPr>
        <w:suppressAutoHyphens/>
        <w:spacing w:after="0"/>
        <w:ind w:firstLine="284"/>
        <w:jc w:val="both"/>
        <w:rPr>
          <w:rFonts w:ascii="Arial" w:eastAsia="Calibri" w:hAnsi="Arial" w:cs="Arial"/>
          <w:bCs/>
          <w:lang w:eastAsia="ar-SA"/>
        </w:rPr>
      </w:pPr>
      <w:r w:rsidRPr="004B5AC8">
        <w:rPr>
          <w:rFonts w:ascii="Arial" w:eastAsia="Calibri" w:hAnsi="Arial" w:cs="Arial"/>
          <w:b/>
          <w:bCs/>
          <w:lang w:eastAsia="ar-SA"/>
        </w:rPr>
        <w:t xml:space="preserve">§ </w:t>
      </w:r>
      <w:r w:rsidR="00DD3E7B">
        <w:rPr>
          <w:rFonts w:ascii="Arial" w:eastAsia="Calibri" w:hAnsi="Arial" w:cs="Arial"/>
          <w:b/>
          <w:bCs/>
          <w:lang w:eastAsia="ar-SA"/>
        </w:rPr>
        <w:t>9</w:t>
      </w:r>
      <w:r w:rsidRPr="004B5AC8">
        <w:rPr>
          <w:rFonts w:ascii="Arial" w:eastAsia="Calibri" w:hAnsi="Arial" w:cs="Arial"/>
          <w:b/>
          <w:bCs/>
          <w:lang w:eastAsia="ar-SA"/>
        </w:rPr>
        <w:t xml:space="preserve">. </w:t>
      </w:r>
      <w:r w:rsidRPr="004B5AC8">
        <w:rPr>
          <w:rFonts w:ascii="Arial" w:eastAsia="Calibri" w:hAnsi="Arial" w:cs="Arial"/>
          <w:bCs/>
          <w:lang w:eastAsia="ar-SA"/>
        </w:rPr>
        <w:t>Szczegółowe warunki zagospodarowania terenów oraz ograniczenia w ich użytkowaniu, w tym zakaz zabudowy.</w:t>
      </w:r>
    </w:p>
    <w:p w14:paraId="2B34AB21" w14:textId="77777777" w:rsidR="00374AA4" w:rsidRPr="001F5585" w:rsidRDefault="00374AA4" w:rsidP="00790A57">
      <w:pPr>
        <w:suppressAutoHyphens/>
        <w:spacing w:after="0"/>
        <w:ind w:firstLine="284"/>
        <w:jc w:val="both"/>
        <w:rPr>
          <w:rFonts w:ascii="Arial" w:eastAsia="Calibri" w:hAnsi="Arial" w:cs="Arial"/>
          <w:bCs/>
          <w:lang w:eastAsia="ar-SA"/>
        </w:rPr>
      </w:pPr>
    </w:p>
    <w:p w14:paraId="1E95DD45" w14:textId="77777777" w:rsidR="004B5AC8" w:rsidRDefault="004B5AC8" w:rsidP="00E1303F">
      <w:pPr>
        <w:numPr>
          <w:ilvl w:val="1"/>
          <w:numId w:val="8"/>
        </w:numPr>
        <w:suppressAutoHyphens/>
        <w:spacing w:after="0"/>
        <w:ind w:left="426"/>
        <w:jc w:val="both"/>
        <w:rPr>
          <w:rFonts w:ascii="Arial" w:eastAsia="Arial" w:hAnsi="Arial" w:cs="Arial"/>
          <w:lang w:eastAsia="ar-SA"/>
        </w:rPr>
      </w:pPr>
      <w:r w:rsidRPr="004B5AC8">
        <w:rPr>
          <w:rFonts w:ascii="Arial" w:eastAsia="Arial" w:hAnsi="Arial" w:cs="Arial"/>
          <w:lang w:eastAsia="ar-SA"/>
        </w:rPr>
        <w:t xml:space="preserve">W granicach planu, wzdłuż napowietrznych linii elektroenergetycznych średniego napięcia 15kV, </w:t>
      </w:r>
      <w:r w:rsidR="005E64BD">
        <w:rPr>
          <w:rFonts w:ascii="Arial" w:eastAsia="Arial" w:hAnsi="Arial" w:cs="Arial"/>
          <w:lang w:eastAsia="ar-SA"/>
        </w:rPr>
        <w:t xml:space="preserve">występują </w:t>
      </w:r>
      <w:r w:rsidR="00EA5430">
        <w:rPr>
          <w:rFonts w:ascii="Arial" w:eastAsia="Arial" w:hAnsi="Arial" w:cs="Arial"/>
          <w:lang w:eastAsia="ar-SA"/>
        </w:rPr>
        <w:t xml:space="preserve">pasy ochrony funkcyjnej zgodnie </w:t>
      </w:r>
      <w:r w:rsidR="005E64BD">
        <w:rPr>
          <w:rFonts w:ascii="Arial" w:eastAsia="Arial" w:hAnsi="Arial" w:cs="Arial"/>
          <w:lang w:eastAsia="ar-SA"/>
        </w:rPr>
        <w:t>z przepisami odrębnymi</w:t>
      </w:r>
      <w:r>
        <w:rPr>
          <w:rFonts w:ascii="Arial" w:eastAsia="Arial" w:hAnsi="Arial" w:cs="Arial"/>
          <w:lang w:eastAsia="ar-SA"/>
        </w:rPr>
        <w:t>.</w:t>
      </w:r>
    </w:p>
    <w:p w14:paraId="76565018" w14:textId="77777777" w:rsidR="006846FF" w:rsidRDefault="006846FF" w:rsidP="006846FF">
      <w:pPr>
        <w:suppressAutoHyphens/>
        <w:spacing w:after="0"/>
        <w:ind w:left="426"/>
        <w:jc w:val="both"/>
        <w:rPr>
          <w:rFonts w:ascii="Arial" w:eastAsia="Arial" w:hAnsi="Arial" w:cs="Arial"/>
          <w:lang w:eastAsia="ar-SA"/>
        </w:rPr>
      </w:pPr>
    </w:p>
    <w:p w14:paraId="684B931D" w14:textId="77777777" w:rsidR="00214F5A" w:rsidRDefault="00214F5A" w:rsidP="00E1303F">
      <w:pPr>
        <w:numPr>
          <w:ilvl w:val="1"/>
          <w:numId w:val="8"/>
        </w:numPr>
        <w:suppressAutoHyphens/>
        <w:spacing w:after="0"/>
        <w:ind w:left="426"/>
        <w:jc w:val="both"/>
        <w:rPr>
          <w:rFonts w:ascii="Arial" w:eastAsia="Arial" w:hAnsi="Arial" w:cs="Arial"/>
          <w:lang w:eastAsia="ar-SA"/>
        </w:rPr>
      </w:pPr>
      <w:r w:rsidRPr="004B5AC8">
        <w:rPr>
          <w:rFonts w:ascii="Arial" w:eastAsia="Arial" w:hAnsi="Arial" w:cs="Arial"/>
          <w:lang w:eastAsia="ar-SA"/>
        </w:rPr>
        <w:t xml:space="preserve">Roboty budowlane oraz lokalizacja budynków </w:t>
      </w:r>
      <w:r w:rsidR="004B5AC8">
        <w:rPr>
          <w:rFonts w:ascii="Arial" w:eastAsia="Arial" w:hAnsi="Arial" w:cs="Arial"/>
          <w:lang w:eastAsia="ar-SA"/>
        </w:rPr>
        <w:t xml:space="preserve">w ww. </w:t>
      </w:r>
      <w:r w:rsidR="00EA5430">
        <w:rPr>
          <w:rFonts w:ascii="Arial" w:eastAsia="Arial" w:hAnsi="Arial" w:cs="Arial"/>
          <w:lang w:eastAsia="ar-SA"/>
        </w:rPr>
        <w:t>pasach funkcyjnych</w:t>
      </w:r>
      <w:r w:rsidR="004B5AC8">
        <w:rPr>
          <w:rFonts w:ascii="Arial" w:eastAsia="Arial" w:hAnsi="Arial" w:cs="Arial"/>
          <w:lang w:eastAsia="ar-SA"/>
        </w:rPr>
        <w:t xml:space="preserve"> oraz </w:t>
      </w:r>
      <w:r w:rsidRPr="004B5AC8">
        <w:rPr>
          <w:rFonts w:ascii="Arial" w:eastAsia="Arial" w:hAnsi="Arial" w:cs="Arial"/>
          <w:lang w:eastAsia="ar-SA"/>
        </w:rPr>
        <w:t>w pobliżu istniejących i projektowanych sieci elektroenergetycznych</w:t>
      </w:r>
      <w:r w:rsidR="00130C7D">
        <w:rPr>
          <w:rFonts w:ascii="Arial" w:eastAsia="Arial" w:hAnsi="Arial" w:cs="Arial"/>
          <w:lang w:eastAsia="ar-SA"/>
        </w:rPr>
        <w:t xml:space="preserve"> </w:t>
      </w:r>
      <w:r w:rsidRPr="004B5AC8">
        <w:rPr>
          <w:rFonts w:ascii="Arial" w:eastAsia="Arial" w:hAnsi="Arial" w:cs="Arial"/>
          <w:lang w:eastAsia="ar-SA"/>
        </w:rPr>
        <w:t xml:space="preserve">zarówno napowietrznych jak i kablowych należy prowadzić i realizować z uwzględnieniem powszechnie obowiązujących norm, przepisów i zasad branżowych, w których występują ograniczenia w użytkowaniu i lokalizacji </w:t>
      </w:r>
      <w:r w:rsidR="00374AA4" w:rsidRPr="004B5AC8">
        <w:rPr>
          <w:rFonts w:ascii="Arial" w:eastAsia="Arial" w:hAnsi="Arial" w:cs="Arial"/>
          <w:lang w:eastAsia="ar-SA"/>
        </w:rPr>
        <w:t xml:space="preserve">obiektów budowlanych i </w:t>
      </w:r>
      <w:proofErr w:type="spellStart"/>
      <w:r w:rsidR="00374AA4" w:rsidRPr="004B5AC8">
        <w:rPr>
          <w:rFonts w:ascii="Arial" w:eastAsia="Arial" w:hAnsi="Arial" w:cs="Arial"/>
          <w:lang w:eastAsia="ar-SA"/>
        </w:rPr>
        <w:t>nasadzeń</w:t>
      </w:r>
      <w:proofErr w:type="spellEnd"/>
      <w:r w:rsidRPr="004B5AC8">
        <w:rPr>
          <w:rFonts w:ascii="Arial" w:eastAsia="Arial" w:hAnsi="Arial" w:cs="Arial"/>
          <w:lang w:eastAsia="ar-SA"/>
        </w:rPr>
        <w:t>.</w:t>
      </w:r>
    </w:p>
    <w:p w14:paraId="3657BD0A" w14:textId="77777777" w:rsidR="002364BC" w:rsidRDefault="002364BC" w:rsidP="002364BC">
      <w:pPr>
        <w:suppressAutoHyphens/>
        <w:spacing w:after="0"/>
        <w:ind w:left="426"/>
        <w:jc w:val="both"/>
        <w:rPr>
          <w:rFonts w:ascii="Arial" w:eastAsia="Arial" w:hAnsi="Arial" w:cs="Arial"/>
          <w:lang w:eastAsia="ar-SA"/>
        </w:rPr>
      </w:pPr>
    </w:p>
    <w:p w14:paraId="5EFC0BFC" w14:textId="77777777" w:rsidR="002364BC" w:rsidRDefault="002364BC" w:rsidP="00E1303F">
      <w:pPr>
        <w:numPr>
          <w:ilvl w:val="1"/>
          <w:numId w:val="8"/>
        </w:numPr>
        <w:suppressAutoHyphens/>
        <w:spacing w:after="0"/>
        <w:ind w:left="426"/>
        <w:jc w:val="both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 xml:space="preserve">W przypadku skablowania i przebudowy napowietrznej linii elektroenergetycznej 15 </w:t>
      </w:r>
      <w:proofErr w:type="spellStart"/>
      <w:r>
        <w:rPr>
          <w:rFonts w:ascii="Arial" w:eastAsia="Arial" w:hAnsi="Arial" w:cs="Arial"/>
          <w:lang w:eastAsia="ar-SA"/>
        </w:rPr>
        <w:t>kV</w:t>
      </w:r>
      <w:proofErr w:type="spellEnd"/>
      <w:r>
        <w:rPr>
          <w:rFonts w:ascii="Arial" w:eastAsia="Arial" w:hAnsi="Arial" w:cs="Arial"/>
          <w:lang w:eastAsia="ar-SA"/>
        </w:rPr>
        <w:t>, wyznaczony od tej linii pas ochrony funkcyjnej przestaje obowiązywać w wyznaczonych odległościach.</w:t>
      </w:r>
    </w:p>
    <w:p w14:paraId="0664BD35" w14:textId="77777777" w:rsidR="00D67B32" w:rsidRDefault="00D67B32" w:rsidP="00D67B32">
      <w:pPr>
        <w:suppressAutoHyphens/>
        <w:spacing w:after="0"/>
        <w:ind w:left="426"/>
        <w:jc w:val="both"/>
        <w:rPr>
          <w:rFonts w:ascii="Arial" w:eastAsia="Arial" w:hAnsi="Arial" w:cs="Arial"/>
          <w:lang w:eastAsia="ar-SA"/>
        </w:rPr>
      </w:pPr>
    </w:p>
    <w:p w14:paraId="61BB5AFD" w14:textId="77777777" w:rsidR="00214F5A" w:rsidRPr="001F5585" w:rsidRDefault="00214F5A" w:rsidP="00790A57">
      <w:pPr>
        <w:suppressAutoHyphens/>
        <w:spacing w:after="0"/>
        <w:ind w:firstLine="284"/>
        <w:jc w:val="both"/>
        <w:rPr>
          <w:rFonts w:ascii="Arial" w:eastAsia="Times New Roman" w:hAnsi="Arial" w:cs="Arial"/>
          <w:lang w:eastAsia="ar-SA"/>
        </w:rPr>
      </w:pPr>
      <w:r w:rsidRPr="001F5585">
        <w:rPr>
          <w:rFonts w:ascii="Arial" w:eastAsia="Times New Roman" w:hAnsi="Arial" w:cs="Arial"/>
          <w:b/>
          <w:bCs/>
          <w:lang w:eastAsia="ar-SA"/>
        </w:rPr>
        <w:t>§ 1</w:t>
      </w:r>
      <w:r w:rsidR="00DD3E7B">
        <w:rPr>
          <w:rFonts w:ascii="Arial" w:eastAsia="Times New Roman" w:hAnsi="Arial" w:cs="Arial"/>
          <w:b/>
          <w:bCs/>
          <w:lang w:eastAsia="ar-SA"/>
        </w:rPr>
        <w:t>0</w:t>
      </w:r>
      <w:r w:rsidRPr="001F5585">
        <w:rPr>
          <w:rFonts w:ascii="Arial" w:eastAsia="Times New Roman" w:hAnsi="Arial" w:cs="Arial"/>
          <w:b/>
          <w:bCs/>
          <w:lang w:eastAsia="ar-SA"/>
        </w:rPr>
        <w:t>.</w:t>
      </w:r>
      <w:r w:rsidRPr="001F5585">
        <w:rPr>
          <w:rFonts w:ascii="Arial" w:eastAsia="Times New Roman" w:hAnsi="Arial" w:cs="Arial"/>
          <w:lang w:eastAsia="ar-SA"/>
        </w:rPr>
        <w:t xml:space="preserve"> Ustalenia dotyczące zasad budowy systemów komunikacji i infrastruktury technicznej.</w:t>
      </w:r>
    </w:p>
    <w:p w14:paraId="6B9E99B6" w14:textId="77777777" w:rsidR="00214F5A" w:rsidRPr="001F5585" w:rsidRDefault="00214F5A" w:rsidP="00790A57">
      <w:pPr>
        <w:suppressAutoHyphens/>
        <w:spacing w:after="0"/>
        <w:ind w:firstLine="284"/>
        <w:jc w:val="both"/>
        <w:rPr>
          <w:rFonts w:ascii="Arial" w:eastAsia="Times New Roman" w:hAnsi="Arial" w:cs="Arial"/>
          <w:lang w:eastAsia="ar-SA"/>
        </w:rPr>
      </w:pPr>
    </w:p>
    <w:p w14:paraId="3E7BDA59" w14:textId="77777777" w:rsidR="00214F5A" w:rsidRPr="00C44A60" w:rsidRDefault="00214F5A" w:rsidP="00E1303F">
      <w:pPr>
        <w:numPr>
          <w:ilvl w:val="1"/>
          <w:numId w:val="10"/>
        </w:numPr>
        <w:suppressAutoHyphens/>
        <w:spacing w:after="0"/>
        <w:ind w:left="426"/>
        <w:jc w:val="both"/>
        <w:rPr>
          <w:rFonts w:ascii="Arial" w:eastAsia="Times New Roman" w:hAnsi="Arial" w:cs="Arial"/>
          <w:lang w:eastAsia="ar-SA"/>
        </w:rPr>
      </w:pPr>
      <w:r w:rsidRPr="00C44A60">
        <w:rPr>
          <w:rFonts w:ascii="Arial" w:eastAsia="Times New Roman" w:hAnsi="Arial" w:cs="Arial"/>
          <w:lang w:eastAsia="ar-SA"/>
        </w:rPr>
        <w:t xml:space="preserve">Dla terenów w granicach planu ustala się obsługę </w:t>
      </w:r>
      <w:r w:rsidR="0027774E" w:rsidRPr="00C44A60">
        <w:rPr>
          <w:rFonts w:ascii="Arial" w:eastAsia="Times New Roman" w:hAnsi="Arial" w:cs="Arial"/>
          <w:lang w:eastAsia="ar-SA"/>
        </w:rPr>
        <w:t>komunikacyjną oraz powiązanie z </w:t>
      </w:r>
      <w:r w:rsidRPr="00C44A60">
        <w:rPr>
          <w:rFonts w:ascii="Arial" w:eastAsia="Times New Roman" w:hAnsi="Arial" w:cs="Arial"/>
          <w:lang w:eastAsia="ar-SA"/>
        </w:rPr>
        <w:t>zewnętrznym układem komunikacyjnym poprzez układ</w:t>
      </w:r>
      <w:r w:rsidR="00815F8C" w:rsidRPr="00C44A60">
        <w:rPr>
          <w:rFonts w:ascii="Arial" w:eastAsia="Times New Roman" w:hAnsi="Arial" w:cs="Arial"/>
          <w:lang w:eastAsia="ar-SA"/>
        </w:rPr>
        <w:t xml:space="preserve"> dróg wewnętrznych </w:t>
      </w:r>
      <w:r w:rsidR="005E64BD">
        <w:rPr>
          <w:rFonts w:ascii="Arial" w:eastAsia="Times New Roman" w:hAnsi="Arial" w:cs="Arial"/>
          <w:lang w:eastAsia="ar-SA"/>
        </w:rPr>
        <w:t>i </w:t>
      </w:r>
      <w:r w:rsidR="00D67B32">
        <w:rPr>
          <w:rFonts w:ascii="Arial" w:eastAsia="Times New Roman" w:hAnsi="Arial" w:cs="Arial"/>
          <w:lang w:eastAsia="ar-SA"/>
        </w:rPr>
        <w:t xml:space="preserve">publicznych </w:t>
      </w:r>
      <w:r w:rsidR="00C44A60" w:rsidRPr="00C44A60">
        <w:rPr>
          <w:rFonts w:ascii="Arial" w:eastAsia="Times New Roman" w:hAnsi="Arial" w:cs="Arial"/>
          <w:lang w:eastAsia="ar-SA"/>
        </w:rPr>
        <w:t>znajdujących się w bezpośrednim sąsiedztwie obszaru objętego planem.</w:t>
      </w:r>
    </w:p>
    <w:p w14:paraId="30744C4B" w14:textId="77777777" w:rsidR="00C44A60" w:rsidRPr="00AA4192" w:rsidRDefault="00C44A60" w:rsidP="00C44A60">
      <w:pPr>
        <w:suppressAutoHyphens/>
        <w:spacing w:after="0"/>
        <w:ind w:left="426"/>
        <w:jc w:val="both"/>
        <w:rPr>
          <w:rFonts w:ascii="Arial" w:eastAsia="Times New Roman" w:hAnsi="Arial" w:cs="Arial"/>
          <w:color w:val="FF0000"/>
          <w:lang w:eastAsia="ar-SA"/>
        </w:rPr>
      </w:pPr>
    </w:p>
    <w:p w14:paraId="789FA96B" w14:textId="77777777" w:rsidR="002364BC" w:rsidRPr="002364BC" w:rsidRDefault="002364BC" w:rsidP="002364BC">
      <w:pPr>
        <w:numPr>
          <w:ilvl w:val="1"/>
          <w:numId w:val="10"/>
        </w:numPr>
        <w:suppressAutoHyphens/>
        <w:spacing w:after="0"/>
        <w:ind w:left="426"/>
        <w:jc w:val="both"/>
        <w:rPr>
          <w:rFonts w:ascii="Arial" w:eastAsia="Times New Roman" w:hAnsi="Arial" w:cs="Arial"/>
          <w:lang w:eastAsia="ar-SA"/>
        </w:rPr>
      </w:pPr>
      <w:r w:rsidRPr="002364BC">
        <w:rPr>
          <w:rFonts w:ascii="Arial" w:eastAsia="Times New Roman" w:hAnsi="Arial" w:cs="Arial"/>
          <w:lang w:eastAsia="ar-SA"/>
        </w:rPr>
        <w:t>Miejsca parkingowe dla pojazdów zaopatrzonych w kartę parkingową należy realizować zgodnie z przepisami odrębnymi.</w:t>
      </w:r>
    </w:p>
    <w:p w14:paraId="20335559" w14:textId="77777777" w:rsidR="00A67328" w:rsidRPr="001F5585" w:rsidRDefault="00A67328" w:rsidP="00790A57">
      <w:pPr>
        <w:suppressAutoHyphens/>
        <w:spacing w:after="0"/>
        <w:ind w:left="426"/>
        <w:jc w:val="both"/>
        <w:rPr>
          <w:rFonts w:ascii="Arial" w:eastAsia="Times New Roman" w:hAnsi="Arial" w:cs="Arial"/>
          <w:lang w:eastAsia="ar-SA"/>
        </w:rPr>
      </w:pPr>
    </w:p>
    <w:p w14:paraId="6C5E0B53" w14:textId="77777777" w:rsidR="00214F5A" w:rsidRPr="001F5585" w:rsidRDefault="00214F5A" w:rsidP="00E1303F">
      <w:pPr>
        <w:numPr>
          <w:ilvl w:val="1"/>
          <w:numId w:val="10"/>
        </w:numPr>
        <w:suppressAutoHyphens/>
        <w:spacing w:after="0"/>
        <w:ind w:left="426"/>
        <w:jc w:val="both"/>
        <w:rPr>
          <w:rFonts w:ascii="Arial" w:eastAsia="Times New Roman" w:hAnsi="Arial" w:cs="Arial"/>
          <w:lang w:eastAsia="ar-SA"/>
        </w:rPr>
      </w:pPr>
      <w:r w:rsidRPr="001F5585">
        <w:rPr>
          <w:rFonts w:ascii="Arial" w:eastAsia="Times New Roman" w:hAnsi="Arial" w:cs="Arial"/>
          <w:lang w:eastAsia="ar-SA"/>
        </w:rPr>
        <w:t>W granicach planu:</w:t>
      </w:r>
    </w:p>
    <w:p w14:paraId="6EE560BE" w14:textId="77777777" w:rsidR="00214F5A" w:rsidRPr="001F5585" w:rsidRDefault="00214F5A" w:rsidP="00790A57">
      <w:pPr>
        <w:numPr>
          <w:ilvl w:val="0"/>
          <w:numId w:val="2"/>
        </w:numPr>
        <w:suppressAutoHyphens/>
        <w:spacing w:after="0"/>
        <w:jc w:val="both"/>
        <w:rPr>
          <w:rFonts w:ascii="Arial" w:eastAsia="SimSun" w:hAnsi="Arial" w:cs="font355"/>
          <w:lang w:eastAsia="ar-SA"/>
        </w:rPr>
      </w:pPr>
      <w:r w:rsidRPr="001F5585">
        <w:rPr>
          <w:rFonts w:ascii="Arial" w:eastAsia="SimSun" w:hAnsi="Arial" w:cs="font355"/>
          <w:lang w:eastAsia="ar-SA"/>
        </w:rPr>
        <w:t>Każda z działek budowlanych przeznaczonych pod zabudowę budynkami przeznaczonymi na pobyt ludzi powinna mieć zapewnioną możliwość przyłączenia uzbrojenia działki lub bezpośrednio budynku do zewnętrznych sieci: wodociągowej, kanalizacji sa</w:t>
      </w:r>
      <w:r w:rsidR="004E00B9">
        <w:rPr>
          <w:rFonts w:ascii="Arial" w:eastAsia="SimSun" w:hAnsi="Arial" w:cs="font355"/>
          <w:lang w:eastAsia="ar-SA"/>
        </w:rPr>
        <w:t>nitarnej i elektroenergetycznej,</w:t>
      </w:r>
    </w:p>
    <w:p w14:paraId="70BD40F2" w14:textId="77777777" w:rsidR="00214F5A" w:rsidRPr="001F5585" w:rsidRDefault="00214F5A" w:rsidP="00790A57">
      <w:pPr>
        <w:numPr>
          <w:ilvl w:val="0"/>
          <w:numId w:val="2"/>
        </w:numPr>
        <w:suppressAutoHyphens/>
        <w:spacing w:after="0"/>
        <w:jc w:val="both"/>
        <w:rPr>
          <w:rFonts w:ascii="Arial" w:eastAsia="SimSun" w:hAnsi="Arial" w:cs="font355"/>
          <w:lang w:eastAsia="ar-SA"/>
        </w:rPr>
      </w:pPr>
      <w:r w:rsidRPr="001F5585">
        <w:rPr>
          <w:rFonts w:ascii="Arial" w:eastAsia="SimSun" w:hAnsi="Arial" w:cs="font355"/>
          <w:lang w:eastAsia="ar-SA"/>
        </w:rPr>
        <w:t>Zaopatrzenie w wodę na cele bytowe, gospodarcze i przeciwpożarowe należy realizować poprzez przyłączenie do istniejącej oraz nowop</w:t>
      </w:r>
      <w:r w:rsidR="004E00B9">
        <w:rPr>
          <w:rFonts w:ascii="Arial" w:eastAsia="SimSun" w:hAnsi="Arial" w:cs="font355"/>
          <w:lang w:eastAsia="ar-SA"/>
        </w:rPr>
        <w:t>rojektowanej sieci wodociągowej,</w:t>
      </w:r>
    </w:p>
    <w:p w14:paraId="277181B8" w14:textId="77777777" w:rsidR="00214F5A" w:rsidRPr="001F5585" w:rsidRDefault="00214F5A" w:rsidP="00790A57">
      <w:pPr>
        <w:numPr>
          <w:ilvl w:val="0"/>
          <w:numId w:val="2"/>
        </w:numPr>
        <w:suppressAutoHyphens/>
        <w:spacing w:after="0"/>
        <w:jc w:val="both"/>
        <w:rPr>
          <w:rFonts w:ascii="Arial" w:eastAsia="SimSun" w:hAnsi="Arial" w:cs="font355"/>
          <w:lang w:eastAsia="ar-SA"/>
        </w:rPr>
      </w:pPr>
      <w:r w:rsidRPr="001F5585">
        <w:rPr>
          <w:rFonts w:ascii="Arial" w:eastAsia="SimSun" w:hAnsi="Arial" w:cs="font355"/>
          <w:lang w:eastAsia="ar-SA"/>
        </w:rPr>
        <w:t xml:space="preserve">Ustala się obowiązek projektowania i wykonania sieci wodociągowej w sposób uwzględniający potrzeby ochrony przeciwpożarowej zgodnie z zasadami określonymi w przepisach odrębnych dotyczących ochrony przeciwpożarowej, w tym </w:t>
      </w:r>
      <w:r w:rsidRPr="001F5585">
        <w:rPr>
          <w:rFonts w:ascii="Arial" w:eastAsia="SimSun" w:hAnsi="Arial" w:cs="font355"/>
          <w:lang w:eastAsia="ar-SA"/>
        </w:rPr>
        <w:lastRenderedPageBreak/>
        <w:t xml:space="preserve">rozmieszczenie hydrantów nadziemnych zapewniających możliwość intensywnego czerpania </w:t>
      </w:r>
      <w:r w:rsidR="004E00B9">
        <w:rPr>
          <w:rFonts w:ascii="Arial" w:eastAsia="SimSun" w:hAnsi="Arial" w:cs="font355"/>
          <w:lang w:eastAsia="ar-SA"/>
        </w:rPr>
        <w:t>wody do celów przeciwpożarowych,</w:t>
      </w:r>
    </w:p>
    <w:p w14:paraId="488A48C9" w14:textId="77777777" w:rsidR="00815F8C" w:rsidRPr="00D67B32" w:rsidRDefault="00214F5A" w:rsidP="00790A57">
      <w:pPr>
        <w:numPr>
          <w:ilvl w:val="0"/>
          <w:numId w:val="2"/>
        </w:numPr>
        <w:suppressAutoHyphens/>
        <w:spacing w:after="0"/>
        <w:jc w:val="both"/>
        <w:rPr>
          <w:rFonts w:ascii="Arial" w:eastAsia="SimSun" w:hAnsi="Arial" w:cs="font355"/>
          <w:lang w:eastAsia="ar-SA"/>
        </w:rPr>
      </w:pPr>
      <w:r w:rsidRPr="00D67B32">
        <w:rPr>
          <w:rFonts w:ascii="Arial" w:eastAsia="SimSun" w:hAnsi="Arial" w:cs="font355"/>
          <w:lang w:eastAsia="ar-SA"/>
        </w:rPr>
        <w:t>Ustala się odprowadzanie ścieków przez przyłącza do gminnej sieci kanalizacji sanitarnej, z odprowadzeniem do gminnej oczyszczalni ścieków znajd</w:t>
      </w:r>
      <w:r w:rsidR="004E00B9">
        <w:rPr>
          <w:rFonts w:ascii="Arial" w:eastAsia="SimSun" w:hAnsi="Arial" w:cs="font355"/>
          <w:lang w:eastAsia="ar-SA"/>
        </w:rPr>
        <w:t>ującej się poza granicami planu,</w:t>
      </w:r>
    </w:p>
    <w:p w14:paraId="7C1711CB" w14:textId="77777777" w:rsidR="00214F5A" w:rsidRPr="001F5585" w:rsidRDefault="00214F5A" w:rsidP="00790A57">
      <w:pPr>
        <w:numPr>
          <w:ilvl w:val="0"/>
          <w:numId w:val="2"/>
        </w:numPr>
        <w:suppressAutoHyphens/>
        <w:spacing w:after="0"/>
        <w:jc w:val="both"/>
        <w:rPr>
          <w:rFonts w:ascii="Arial" w:eastAsia="SimSun" w:hAnsi="Arial" w:cs="font355"/>
          <w:lang w:eastAsia="ar-SA"/>
        </w:rPr>
      </w:pPr>
      <w:r w:rsidRPr="00D67B32">
        <w:rPr>
          <w:rFonts w:ascii="Arial" w:eastAsia="SimSun" w:hAnsi="Arial" w:cs="font355"/>
          <w:lang w:eastAsia="ar-SA"/>
        </w:rPr>
        <w:t>Ustala się nakaz kształtowania powierzchni działek w sposób zabezpieczający sąsiednie tereny przed</w:t>
      </w:r>
      <w:r w:rsidR="00350736">
        <w:rPr>
          <w:rFonts w:ascii="Arial" w:eastAsia="SimSun" w:hAnsi="Arial" w:cs="font355"/>
          <w:lang w:eastAsia="ar-SA"/>
        </w:rPr>
        <w:t xml:space="preserve"> nadmiernym</w:t>
      </w:r>
      <w:r w:rsidRPr="00D67B32">
        <w:rPr>
          <w:rFonts w:ascii="Arial" w:eastAsia="SimSun" w:hAnsi="Arial" w:cs="font355"/>
          <w:lang w:eastAsia="ar-SA"/>
        </w:rPr>
        <w:t xml:space="preserve"> spły</w:t>
      </w:r>
      <w:r w:rsidR="004E00B9">
        <w:rPr>
          <w:rFonts w:ascii="Arial" w:eastAsia="SimSun" w:hAnsi="Arial" w:cs="font355"/>
          <w:lang w:eastAsia="ar-SA"/>
        </w:rPr>
        <w:t>wem wód opadowych i roztopowych,</w:t>
      </w:r>
    </w:p>
    <w:p w14:paraId="1C12A397" w14:textId="77777777" w:rsidR="00214F5A" w:rsidRPr="001F5585" w:rsidRDefault="006F0305" w:rsidP="00790A57">
      <w:pPr>
        <w:numPr>
          <w:ilvl w:val="0"/>
          <w:numId w:val="2"/>
        </w:numPr>
        <w:suppressAutoHyphens/>
        <w:spacing w:after="0"/>
        <w:jc w:val="both"/>
        <w:rPr>
          <w:rFonts w:ascii="Arial" w:eastAsia="SimSun" w:hAnsi="Arial" w:cs="font355"/>
          <w:lang w:eastAsia="ar-SA"/>
        </w:rPr>
      </w:pPr>
      <w:r>
        <w:rPr>
          <w:rFonts w:ascii="Arial" w:eastAsia="SimSun" w:hAnsi="Arial" w:cs="font355"/>
          <w:lang w:eastAsia="ar-SA"/>
        </w:rPr>
        <w:t>Wody opadowe z </w:t>
      </w:r>
      <w:r w:rsidR="00214F5A" w:rsidRPr="001F5585">
        <w:rPr>
          <w:rFonts w:ascii="Arial" w:eastAsia="SimSun" w:hAnsi="Arial" w:cs="font355"/>
          <w:lang w:eastAsia="ar-SA"/>
        </w:rPr>
        <w:t>działek budowlanych należy odprowadzać na teren nieutwardzony i zagospodarować w granicach nieruchomości bez szkody dla gruntów sąsiednich. Alternatywnie zezwala się na inne rozwiązania zgodne z warunkami określonymi przepisami prawa wodnego i budowlanego. Wody opadowe z placów utwardzonych</w:t>
      </w:r>
      <w:r w:rsidR="004E00B9">
        <w:rPr>
          <w:rFonts w:ascii="Arial" w:eastAsia="SimSun" w:hAnsi="Arial" w:cs="font355"/>
          <w:lang w:eastAsia="ar-SA"/>
        </w:rPr>
        <w:br/>
      </w:r>
      <w:r w:rsidR="00214F5A" w:rsidRPr="001F5585">
        <w:rPr>
          <w:rFonts w:ascii="Arial" w:eastAsia="SimSun" w:hAnsi="Arial" w:cs="font355"/>
          <w:lang w:eastAsia="ar-SA"/>
        </w:rPr>
        <w:t>i dróg należy odprowadzać po ich oczyszczeniu</w:t>
      </w:r>
      <w:r w:rsidR="004E00B9">
        <w:rPr>
          <w:rFonts w:ascii="Arial" w:eastAsia="SimSun" w:hAnsi="Arial" w:cs="font355"/>
          <w:lang w:eastAsia="ar-SA"/>
        </w:rPr>
        <w:t xml:space="preserve"> zgodnie z przepisami odrębnymi,</w:t>
      </w:r>
    </w:p>
    <w:p w14:paraId="121AA1AA" w14:textId="77777777" w:rsidR="00214F5A" w:rsidRPr="00EA5430" w:rsidRDefault="00214F5A" w:rsidP="00790A57">
      <w:pPr>
        <w:numPr>
          <w:ilvl w:val="0"/>
          <w:numId w:val="2"/>
        </w:numPr>
        <w:suppressAutoHyphens/>
        <w:spacing w:after="0"/>
        <w:jc w:val="both"/>
        <w:rPr>
          <w:rFonts w:ascii="Arial" w:eastAsia="SimSun" w:hAnsi="Arial" w:cs="font355"/>
          <w:lang w:eastAsia="ar-SA"/>
        </w:rPr>
      </w:pPr>
      <w:r w:rsidRPr="00EA5430">
        <w:rPr>
          <w:rFonts w:ascii="Arial" w:eastAsia="SimSun" w:hAnsi="Arial" w:cs="font355"/>
          <w:lang w:eastAsia="ar-SA"/>
        </w:rPr>
        <w:t xml:space="preserve">Dopuszcza się lokalizację </w:t>
      </w:r>
      <w:r w:rsidR="00815F8C" w:rsidRPr="00EA5430">
        <w:rPr>
          <w:rFonts w:ascii="Arial" w:eastAsia="SimSun" w:hAnsi="Arial" w:cs="font355"/>
          <w:lang w:eastAsia="ar-SA"/>
        </w:rPr>
        <w:t xml:space="preserve">sieci wodociągowej, kanalizacji sanitarnej, telekomunikacyjnej, elektroenergetycznej SN i </w:t>
      </w:r>
      <w:proofErr w:type="spellStart"/>
      <w:r w:rsidR="00815F8C" w:rsidRPr="00EA5430">
        <w:rPr>
          <w:rFonts w:ascii="Arial" w:eastAsia="SimSun" w:hAnsi="Arial" w:cs="font355"/>
          <w:lang w:eastAsia="ar-SA"/>
        </w:rPr>
        <w:t>nn</w:t>
      </w:r>
      <w:proofErr w:type="spellEnd"/>
      <w:r w:rsidR="00815F8C" w:rsidRPr="00EA5430">
        <w:rPr>
          <w:rFonts w:ascii="Arial" w:eastAsia="SimSun" w:hAnsi="Arial" w:cs="font355"/>
          <w:lang w:eastAsia="ar-SA"/>
        </w:rPr>
        <w:t xml:space="preserve">  i urządzeń elektroenergetycznych </w:t>
      </w:r>
      <w:r w:rsidRPr="00EA5430">
        <w:rPr>
          <w:rFonts w:ascii="Arial" w:eastAsia="SimSun" w:hAnsi="Arial" w:cs="font355"/>
          <w:lang w:eastAsia="ar-SA"/>
        </w:rPr>
        <w:t>na terenach w granicach działek budowlanych z zachowaniem odpowiednich odległości od obiektów budowlanych i urządzeń uzbrojenia terenu</w:t>
      </w:r>
      <w:r w:rsidR="00446506" w:rsidRPr="00EA5430">
        <w:rPr>
          <w:rFonts w:ascii="Arial" w:eastAsia="SimSun" w:hAnsi="Arial" w:cs="font355"/>
          <w:lang w:eastAsia="ar-SA"/>
        </w:rPr>
        <w:t>,</w:t>
      </w:r>
      <w:r w:rsidRPr="00EA5430">
        <w:rPr>
          <w:rFonts w:ascii="Arial" w:eastAsia="SimSun" w:hAnsi="Arial" w:cs="font355"/>
          <w:lang w:eastAsia="ar-SA"/>
        </w:rPr>
        <w:t xml:space="preserve"> zgodnie z</w:t>
      </w:r>
      <w:r w:rsidR="00A67328">
        <w:rPr>
          <w:rFonts w:ascii="Arial" w:eastAsia="SimSun" w:hAnsi="Arial" w:cs="font355"/>
          <w:lang w:eastAsia="ar-SA"/>
        </w:rPr>
        <w:t> </w:t>
      </w:r>
      <w:r w:rsidRPr="00EA5430">
        <w:rPr>
          <w:rFonts w:ascii="Arial" w:eastAsia="SimSun" w:hAnsi="Arial" w:cs="font355"/>
          <w:lang w:eastAsia="ar-SA"/>
        </w:rPr>
        <w:t>przepisami od</w:t>
      </w:r>
      <w:r w:rsidR="00446506" w:rsidRPr="00EA5430">
        <w:rPr>
          <w:rFonts w:ascii="Arial" w:eastAsia="SimSun" w:hAnsi="Arial" w:cs="font355"/>
          <w:lang w:eastAsia="ar-SA"/>
        </w:rPr>
        <w:t>rębnym</w:t>
      </w:r>
      <w:r w:rsidR="004F5F41" w:rsidRPr="00EA5430">
        <w:rPr>
          <w:rFonts w:ascii="Arial" w:eastAsia="SimSun" w:hAnsi="Arial" w:cs="font355"/>
          <w:lang w:eastAsia="ar-SA"/>
        </w:rPr>
        <w:t>i oraz w sposób niekolidujący z </w:t>
      </w:r>
      <w:r w:rsidR="00446506" w:rsidRPr="00EA5430">
        <w:rPr>
          <w:rFonts w:ascii="Arial" w:eastAsia="SimSun" w:hAnsi="Arial" w:cs="font355"/>
          <w:lang w:eastAsia="ar-SA"/>
        </w:rPr>
        <w:t>przeznaczeniem terenu i nie z</w:t>
      </w:r>
      <w:r w:rsidR="004E00B9">
        <w:rPr>
          <w:rFonts w:ascii="Arial" w:eastAsia="SimSun" w:hAnsi="Arial" w:cs="font355"/>
          <w:lang w:eastAsia="ar-SA"/>
        </w:rPr>
        <w:t>mieniający przeznaczenia terenu,</w:t>
      </w:r>
    </w:p>
    <w:p w14:paraId="22B8A704" w14:textId="77777777" w:rsidR="00214F5A" w:rsidRPr="001F5585" w:rsidRDefault="00214F5A" w:rsidP="00790A57">
      <w:pPr>
        <w:numPr>
          <w:ilvl w:val="0"/>
          <w:numId w:val="2"/>
        </w:numPr>
        <w:suppressAutoHyphens/>
        <w:spacing w:after="0"/>
        <w:jc w:val="both"/>
        <w:rPr>
          <w:rFonts w:ascii="Arial" w:eastAsia="SimSun" w:hAnsi="Arial" w:cs="font355"/>
          <w:lang w:eastAsia="ar-SA"/>
        </w:rPr>
      </w:pPr>
      <w:r w:rsidRPr="001F5585">
        <w:rPr>
          <w:rFonts w:ascii="Arial" w:eastAsia="SimSun" w:hAnsi="Arial" w:cs="font355"/>
          <w:lang w:eastAsia="ar-SA"/>
        </w:rPr>
        <w:t xml:space="preserve">Ustala się w robotach budowlanych sieci elektroenergetycznych SN i </w:t>
      </w:r>
      <w:proofErr w:type="spellStart"/>
      <w:r w:rsidRPr="001F5585">
        <w:rPr>
          <w:rFonts w:ascii="Arial" w:eastAsia="SimSun" w:hAnsi="Arial" w:cs="font355"/>
          <w:lang w:eastAsia="ar-SA"/>
        </w:rPr>
        <w:t>nn</w:t>
      </w:r>
      <w:proofErr w:type="spellEnd"/>
      <w:r w:rsidRPr="001F5585">
        <w:rPr>
          <w:rFonts w:ascii="Arial" w:eastAsia="SimSun" w:hAnsi="Arial" w:cs="font355"/>
          <w:lang w:eastAsia="ar-SA"/>
        </w:rPr>
        <w:t xml:space="preserve"> stosowanie infrastruktury liniowej w wykonaniu napowietrznym lub kablowym, a zasilanie odbiorców energii elektrycznej następuje z istniejących lub projektowanych sieci elektroenergetycznych SN, </w:t>
      </w:r>
      <w:proofErr w:type="spellStart"/>
      <w:r w:rsidRPr="001F5585">
        <w:rPr>
          <w:rFonts w:ascii="Arial" w:eastAsia="SimSun" w:hAnsi="Arial" w:cs="font355"/>
          <w:lang w:eastAsia="ar-SA"/>
        </w:rPr>
        <w:t>nN</w:t>
      </w:r>
      <w:proofErr w:type="spellEnd"/>
      <w:r w:rsidRPr="001F5585">
        <w:rPr>
          <w:rFonts w:ascii="Arial" w:eastAsia="SimSun" w:hAnsi="Arial" w:cs="font355"/>
          <w:lang w:eastAsia="ar-SA"/>
        </w:rPr>
        <w:t>, poprzez ich budowę i rozbudowę, według przepisów odrębnych</w:t>
      </w:r>
      <w:r w:rsidR="004E00B9">
        <w:rPr>
          <w:rFonts w:ascii="Arial" w:eastAsia="SimSun" w:hAnsi="Arial" w:cs="font355"/>
          <w:lang w:eastAsia="ar-SA"/>
        </w:rPr>
        <w:t>,</w:t>
      </w:r>
    </w:p>
    <w:p w14:paraId="20EBF708" w14:textId="77777777" w:rsidR="00214F5A" w:rsidRPr="00EA5430" w:rsidRDefault="004F5F41" w:rsidP="004F5F41">
      <w:pPr>
        <w:numPr>
          <w:ilvl w:val="0"/>
          <w:numId w:val="2"/>
        </w:numPr>
        <w:suppressAutoHyphens/>
        <w:spacing w:after="0"/>
        <w:jc w:val="both"/>
        <w:rPr>
          <w:rFonts w:ascii="Arial" w:eastAsia="SimSun" w:hAnsi="Arial" w:cs="font355"/>
          <w:lang w:eastAsia="ar-SA"/>
        </w:rPr>
      </w:pPr>
      <w:r w:rsidRPr="00EA5430">
        <w:rPr>
          <w:rFonts w:ascii="Arial" w:eastAsia="SimSun" w:hAnsi="Arial" w:cs="font355"/>
          <w:lang w:eastAsia="ar-SA"/>
        </w:rPr>
        <w:t>Dopuszcza się lokalizację stacji transformatorowych SN/</w:t>
      </w:r>
      <w:proofErr w:type="spellStart"/>
      <w:r w:rsidRPr="00EA5430">
        <w:rPr>
          <w:rFonts w:ascii="Arial" w:eastAsia="SimSun" w:hAnsi="Arial" w:cs="font355"/>
          <w:lang w:eastAsia="ar-SA"/>
        </w:rPr>
        <w:t>nn</w:t>
      </w:r>
      <w:proofErr w:type="spellEnd"/>
      <w:r w:rsidRPr="00EA5430">
        <w:rPr>
          <w:rFonts w:ascii="Arial" w:eastAsia="SimSun" w:hAnsi="Arial" w:cs="font355"/>
          <w:lang w:eastAsia="ar-SA"/>
        </w:rPr>
        <w:t xml:space="preserve"> w granicach działek budowlanych z zachowaniem odpowiednich odległości od obiektów budowlanych</w:t>
      </w:r>
      <w:r w:rsidR="004E00B9">
        <w:rPr>
          <w:rFonts w:ascii="Arial" w:eastAsia="SimSun" w:hAnsi="Arial" w:cs="font355"/>
          <w:lang w:eastAsia="ar-SA"/>
        </w:rPr>
        <w:br/>
      </w:r>
      <w:r w:rsidRPr="00EA5430">
        <w:rPr>
          <w:rFonts w:ascii="Arial" w:eastAsia="SimSun" w:hAnsi="Arial" w:cs="font355"/>
          <w:lang w:eastAsia="ar-SA"/>
        </w:rPr>
        <w:t>i urządzeń uzbrojenia terenu oraz</w:t>
      </w:r>
      <w:r w:rsidR="004E00B9">
        <w:rPr>
          <w:rFonts w:ascii="Arial" w:eastAsia="SimSun" w:hAnsi="Arial" w:cs="font355"/>
          <w:lang w:eastAsia="ar-SA"/>
        </w:rPr>
        <w:t xml:space="preserve"> zgodnie z przepisami odrębnymi,</w:t>
      </w:r>
    </w:p>
    <w:p w14:paraId="1770B8B0" w14:textId="77777777" w:rsidR="00214F5A" w:rsidRPr="001F5585" w:rsidRDefault="00214F5A" w:rsidP="00790A57">
      <w:pPr>
        <w:numPr>
          <w:ilvl w:val="0"/>
          <w:numId w:val="2"/>
        </w:numPr>
        <w:suppressAutoHyphens/>
        <w:spacing w:after="0"/>
        <w:jc w:val="both"/>
        <w:rPr>
          <w:rFonts w:ascii="Arial" w:eastAsia="SimSun" w:hAnsi="Arial" w:cs="font355"/>
          <w:lang w:eastAsia="ar-SA"/>
        </w:rPr>
      </w:pPr>
      <w:r w:rsidRPr="001F5585">
        <w:rPr>
          <w:rFonts w:ascii="Arial" w:eastAsia="SimSun" w:hAnsi="Arial" w:cs="font355"/>
          <w:lang w:eastAsia="ar-SA"/>
        </w:rPr>
        <w:t xml:space="preserve">Ustala się możliwość skablowania istniejących linii napowietrznych </w:t>
      </w:r>
      <w:r w:rsidR="00A67328">
        <w:rPr>
          <w:rFonts w:ascii="Arial" w:eastAsia="SimSun" w:hAnsi="Arial" w:cs="font355"/>
          <w:lang w:eastAsia="ar-SA"/>
        </w:rPr>
        <w:t>niskiego i </w:t>
      </w:r>
      <w:r w:rsidRPr="001F5585">
        <w:rPr>
          <w:rFonts w:ascii="Arial" w:eastAsia="SimSun" w:hAnsi="Arial" w:cs="font355"/>
          <w:lang w:eastAsia="ar-SA"/>
        </w:rPr>
        <w:t xml:space="preserve">średniego napięcia 15kV na podstawie </w:t>
      </w:r>
      <w:r w:rsidR="004E00B9">
        <w:rPr>
          <w:rFonts w:ascii="Arial" w:eastAsia="SimSun" w:hAnsi="Arial" w:cs="font355"/>
          <w:lang w:eastAsia="ar-SA"/>
        </w:rPr>
        <w:t>właściwych przepisów odrębnych,</w:t>
      </w:r>
    </w:p>
    <w:p w14:paraId="5A69F60D" w14:textId="77777777" w:rsidR="00214F5A" w:rsidRPr="001F5585" w:rsidRDefault="00214F5A" w:rsidP="00790A57">
      <w:pPr>
        <w:numPr>
          <w:ilvl w:val="0"/>
          <w:numId w:val="2"/>
        </w:numPr>
        <w:suppressAutoHyphens/>
        <w:spacing w:after="0"/>
        <w:contextualSpacing/>
        <w:jc w:val="both"/>
        <w:rPr>
          <w:rFonts w:ascii="Arial" w:eastAsia="Times New Roman" w:hAnsi="Arial" w:cs="Times New Roman"/>
          <w:lang w:eastAsia="pl-PL"/>
        </w:rPr>
      </w:pPr>
      <w:r w:rsidRPr="001F5585">
        <w:rPr>
          <w:rFonts w:ascii="Arial" w:eastAsia="SimSun" w:hAnsi="Arial" w:cs="font355"/>
          <w:lang w:eastAsia="ar-SA"/>
        </w:rPr>
        <w:t>Dopuszcza się uzupełnienie zasilania w energię elektryczną wytwarzaną ze źródeł odnawialnych, przez urządzenia o mocy do 100kW, z zastrzeżeniem §</w:t>
      </w:r>
      <w:r w:rsidR="00A66A16">
        <w:rPr>
          <w:rFonts w:ascii="Arial" w:eastAsia="SimSun" w:hAnsi="Arial" w:cs="font355"/>
          <w:lang w:eastAsia="ar-SA"/>
        </w:rPr>
        <w:t xml:space="preserve"> </w:t>
      </w:r>
      <w:r w:rsidRPr="001F5585">
        <w:rPr>
          <w:rFonts w:ascii="Arial" w:eastAsia="SimSun" w:hAnsi="Arial" w:cs="font355"/>
          <w:lang w:eastAsia="ar-SA"/>
        </w:rPr>
        <w:t xml:space="preserve">6 ust. </w:t>
      </w:r>
      <w:r w:rsidR="00C97A73">
        <w:rPr>
          <w:rFonts w:ascii="Arial" w:eastAsia="SimSun" w:hAnsi="Arial" w:cs="font355"/>
          <w:lang w:eastAsia="ar-SA"/>
        </w:rPr>
        <w:t>9</w:t>
      </w:r>
      <w:r w:rsidR="004E00B9">
        <w:rPr>
          <w:rFonts w:ascii="Arial" w:eastAsia="SimSun" w:hAnsi="Arial" w:cs="font355"/>
          <w:lang w:eastAsia="ar-SA"/>
        </w:rPr>
        <w:t>,</w:t>
      </w:r>
    </w:p>
    <w:p w14:paraId="2E1140D1" w14:textId="77777777" w:rsidR="00214F5A" w:rsidRPr="001F5585" w:rsidRDefault="00214F5A" w:rsidP="00790A57">
      <w:pPr>
        <w:numPr>
          <w:ilvl w:val="0"/>
          <w:numId w:val="2"/>
        </w:numPr>
        <w:suppressAutoHyphens/>
        <w:spacing w:after="0"/>
        <w:jc w:val="both"/>
        <w:rPr>
          <w:rFonts w:ascii="Arial" w:eastAsia="SimSun" w:hAnsi="Arial" w:cs="font355"/>
          <w:lang w:eastAsia="ar-SA"/>
        </w:rPr>
      </w:pPr>
      <w:r w:rsidRPr="001F5585">
        <w:rPr>
          <w:rFonts w:ascii="Arial" w:eastAsia="SimSun" w:hAnsi="Arial" w:cs="font355"/>
          <w:lang w:eastAsia="ar-SA"/>
        </w:rPr>
        <w:t>Dopuszcza się dostosowanie istniejącej infrastruktury elektroenergetycz</w:t>
      </w:r>
      <w:r w:rsidR="004E00B9">
        <w:rPr>
          <w:rFonts w:ascii="Arial" w:eastAsia="SimSun" w:hAnsi="Arial" w:cs="font355"/>
          <w:lang w:eastAsia="ar-SA"/>
        </w:rPr>
        <w:t>nej do zwiększonego poboru mocy,</w:t>
      </w:r>
    </w:p>
    <w:p w14:paraId="66F06193" w14:textId="77777777" w:rsidR="00214F5A" w:rsidRPr="001F5585" w:rsidRDefault="00214F5A" w:rsidP="00790A57">
      <w:pPr>
        <w:numPr>
          <w:ilvl w:val="0"/>
          <w:numId w:val="2"/>
        </w:numPr>
        <w:suppressAutoHyphens/>
        <w:spacing w:after="0"/>
        <w:jc w:val="both"/>
        <w:rPr>
          <w:rFonts w:ascii="Arial" w:eastAsia="SimSun" w:hAnsi="Arial" w:cs="font355"/>
          <w:lang w:eastAsia="ar-SA"/>
        </w:rPr>
      </w:pPr>
      <w:r w:rsidRPr="001F5585">
        <w:rPr>
          <w:rFonts w:ascii="Arial" w:eastAsia="SimSun" w:hAnsi="Arial" w:cs="font355"/>
          <w:lang w:eastAsia="ar-SA"/>
        </w:rPr>
        <w:t>W przypadku kolizji planowanego zagospodarowania terenu z istniejącymi urządzeniami elektroenergetycznymi ustala się możliwość przebudowy tych urządzeń elektroenergetycznych na zasadach i zgodnie z przepisami odrębnymi</w:t>
      </w:r>
      <w:r w:rsidR="004E00B9">
        <w:rPr>
          <w:rFonts w:ascii="Arial" w:eastAsia="SimSun" w:hAnsi="Arial" w:cs="font355"/>
          <w:lang w:eastAsia="ar-SA"/>
        </w:rPr>
        <w:t>.</w:t>
      </w:r>
    </w:p>
    <w:p w14:paraId="2EDC2177" w14:textId="77777777" w:rsidR="00214F5A" w:rsidRPr="001F5585" w:rsidRDefault="00214F5A" w:rsidP="00790A57">
      <w:pPr>
        <w:spacing w:after="0"/>
        <w:ind w:left="720"/>
        <w:jc w:val="both"/>
        <w:rPr>
          <w:rFonts w:ascii="Arial" w:eastAsia="SimSun" w:hAnsi="Arial" w:cs="font355"/>
          <w:lang w:eastAsia="ar-SA"/>
        </w:rPr>
      </w:pPr>
    </w:p>
    <w:p w14:paraId="4DFC9CA2" w14:textId="77777777" w:rsidR="00214F5A" w:rsidRPr="001F5585" w:rsidRDefault="00214F5A" w:rsidP="00E1303F">
      <w:pPr>
        <w:numPr>
          <w:ilvl w:val="1"/>
          <w:numId w:val="10"/>
        </w:numPr>
        <w:suppressAutoHyphens/>
        <w:spacing w:after="0"/>
        <w:ind w:left="426"/>
        <w:jc w:val="both"/>
        <w:rPr>
          <w:rFonts w:ascii="Arial" w:eastAsia="Times New Roman" w:hAnsi="Arial" w:cs="Arial"/>
          <w:lang w:eastAsia="ar-SA"/>
        </w:rPr>
      </w:pPr>
      <w:r w:rsidRPr="001F5585">
        <w:rPr>
          <w:rFonts w:ascii="Arial" w:eastAsia="Times New Roman" w:hAnsi="Arial" w:cs="Arial"/>
          <w:lang w:eastAsia="ar-SA"/>
        </w:rPr>
        <w:t>W granicach planu w zakresie gospodarki odpadami ustala się:</w:t>
      </w:r>
    </w:p>
    <w:p w14:paraId="6F11DAD9" w14:textId="77777777" w:rsidR="00214F5A" w:rsidRPr="001F5585" w:rsidRDefault="00214F5A" w:rsidP="00E1303F">
      <w:pPr>
        <w:numPr>
          <w:ilvl w:val="0"/>
          <w:numId w:val="11"/>
        </w:numPr>
        <w:suppressAutoHyphens/>
        <w:spacing w:after="0"/>
        <w:jc w:val="both"/>
        <w:rPr>
          <w:rFonts w:ascii="Arial" w:eastAsia="SimSun" w:hAnsi="Arial" w:cs="font355"/>
          <w:lang w:eastAsia="ar-SA"/>
        </w:rPr>
      </w:pPr>
      <w:r w:rsidRPr="001F5585">
        <w:rPr>
          <w:rFonts w:ascii="Arial" w:eastAsia="SimSun" w:hAnsi="Arial" w:cs="font355"/>
          <w:lang w:eastAsia="ar-SA"/>
        </w:rPr>
        <w:t>gromadzenie odpadów następuje w miejscach i pojemnikach</w:t>
      </w:r>
      <w:r w:rsidR="00130C7D">
        <w:rPr>
          <w:rFonts w:ascii="Arial" w:eastAsia="SimSun" w:hAnsi="Arial" w:cs="font355"/>
          <w:lang w:eastAsia="ar-SA"/>
        </w:rPr>
        <w:t xml:space="preserve"> </w:t>
      </w:r>
      <w:r w:rsidRPr="001F5585">
        <w:rPr>
          <w:rFonts w:ascii="Arial" w:eastAsia="SimSun" w:hAnsi="Arial" w:cs="font355"/>
          <w:lang w:eastAsia="ar-SA"/>
        </w:rPr>
        <w:t>przystosowanych do ich selektywnego gromadzenia w granicach nieruchomości; opróżnianych za pośrednictwem wyspecjalizowanych służb,</w:t>
      </w:r>
    </w:p>
    <w:p w14:paraId="1B05BB88" w14:textId="77777777" w:rsidR="00214F5A" w:rsidRPr="001F5585" w:rsidRDefault="00214F5A" w:rsidP="00E1303F">
      <w:pPr>
        <w:numPr>
          <w:ilvl w:val="0"/>
          <w:numId w:val="11"/>
        </w:numPr>
        <w:suppressAutoHyphens/>
        <w:spacing w:after="0"/>
        <w:jc w:val="both"/>
        <w:rPr>
          <w:rFonts w:ascii="Arial" w:eastAsia="SimSun" w:hAnsi="Arial" w:cs="font355"/>
          <w:lang w:eastAsia="ar-SA"/>
        </w:rPr>
      </w:pPr>
      <w:r w:rsidRPr="001F5585">
        <w:rPr>
          <w:rFonts w:ascii="Arial" w:eastAsia="SimSun" w:hAnsi="Arial" w:cs="font355"/>
          <w:lang w:eastAsia="ar-SA"/>
        </w:rPr>
        <w:t>wywóz odpadów na składowisko odpadów zlokalizowane poza granicami planu,</w:t>
      </w:r>
    </w:p>
    <w:p w14:paraId="45F81E42" w14:textId="77777777" w:rsidR="00214F5A" w:rsidRPr="001F5585" w:rsidRDefault="00214F5A" w:rsidP="00E1303F">
      <w:pPr>
        <w:numPr>
          <w:ilvl w:val="0"/>
          <w:numId w:val="11"/>
        </w:numPr>
        <w:suppressAutoHyphens/>
        <w:spacing w:after="0"/>
        <w:jc w:val="both"/>
        <w:rPr>
          <w:rFonts w:ascii="Arial" w:eastAsia="SimSun" w:hAnsi="Arial" w:cs="font355"/>
          <w:lang w:eastAsia="ar-SA"/>
        </w:rPr>
      </w:pPr>
      <w:r w:rsidRPr="001F5585">
        <w:rPr>
          <w:rFonts w:ascii="Arial" w:eastAsia="SimSun" w:hAnsi="Arial" w:cs="font355"/>
          <w:lang w:eastAsia="ar-SA"/>
        </w:rPr>
        <w:t>sposób zagospodarowania odpadów zgodnie z przepisami odrębnymi dot. utrzymania czystości i porządku w gminie.</w:t>
      </w:r>
    </w:p>
    <w:p w14:paraId="5AAD9940" w14:textId="77777777" w:rsidR="00214F5A" w:rsidRPr="001F5585" w:rsidRDefault="00214F5A" w:rsidP="00790A57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</w:p>
    <w:p w14:paraId="50DD0CD5" w14:textId="77777777" w:rsidR="00214F5A" w:rsidRPr="001F5585" w:rsidRDefault="00214F5A" w:rsidP="00E1303F">
      <w:pPr>
        <w:numPr>
          <w:ilvl w:val="1"/>
          <w:numId w:val="10"/>
        </w:numPr>
        <w:suppressAutoHyphens/>
        <w:spacing w:after="0"/>
        <w:ind w:left="426"/>
        <w:jc w:val="both"/>
        <w:rPr>
          <w:rFonts w:ascii="Arial" w:eastAsia="Times New Roman" w:hAnsi="Arial" w:cs="Arial"/>
          <w:lang w:eastAsia="ar-SA"/>
        </w:rPr>
      </w:pPr>
      <w:r w:rsidRPr="001F5585">
        <w:rPr>
          <w:rFonts w:ascii="Arial" w:eastAsia="Times New Roman" w:hAnsi="Arial" w:cs="Arial"/>
          <w:lang w:eastAsia="ar-SA"/>
        </w:rPr>
        <w:t xml:space="preserve">Ustala się zaopatrzenie budynków w energię cieplną ze źródeł charakteryzujących się niskimi wskaźnikami emisji zanieczyszczeń powietrza. </w:t>
      </w:r>
    </w:p>
    <w:p w14:paraId="4B422663" w14:textId="77777777" w:rsidR="00214F5A" w:rsidRPr="001F5585" w:rsidRDefault="00214F5A" w:rsidP="00790A57">
      <w:pPr>
        <w:suppressAutoHyphens/>
        <w:spacing w:after="0"/>
        <w:ind w:left="426"/>
        <w:jc w:val="both"/>
        <w:rPr>
          <w:rFonts w:ascii="Arial" w:eastAsia="Times New Roman" w:hAnsi="Arial" w:cs="Arial"/>
          <w:lang w:eastAsia="ar-SA"/>
        </w:rPr>
      </w:pPr>
    </w:p>
    <w:p w14:paraId="43C78A18" w14:textId="77777777" w:rsidR="00214F5A" w:rsidRPr="001F5585" w:rsidRDefault="00214F5A" w:rsidP="00790A57">
      <w:pPr>
        <w:suppressAutoHyphens/>
        <w:spacing w:after="0"/>
        <w:ind w:firstLine="284"/>
        <w:jc w:val="both"/>
        <w:rPr>
          <w:rFonts w:ascii="Arial" w:eastAsia="Times New Roman" w:hAnsi="Arial" w:cs="Arial"/>
          <w:bCs/>
          <w:lang w:eastAsia="ar-SA"/>
        </w:rPr>
      </w:pPr>
      <w:r w:rsidRPr="001F5585">
        <w:rPr>
          <w:rFonts w:ascii="Arial" w:eastAsia="Times New Roman" w:hAnsi="Arial" w:cs="Arial"/>
          <w:b/>
          <w:bCs/>
          <w:lang w:eastAsia="ar-SA"/>
        </w:rPr>
        <w:lastRenderedPageBreak/>
        <w:t>§ 1</w:t>
      </w:r>
      <w:r w:rsidR="00DD3E7B">
        <w:rPr>
          <w:rFonts w:ascii="Arial" w:eastAsia="Times New Roman" w:hAnsi="Arial" w:cs="Arial"/>
          <w:b/>
          <w:bCs/>
          <w:lang w:eastAsia="ar-SA"/>
        </w:rPr>
        <w:t>1</w:t>
      </w:r>
      <w:r w:rsidRPr="001F5585">
        <w:rPr>
          <w:rFonts w:ascii="Arial" w:eastAsia="Times New Roman" w:hAnsi="Arial" w:cs="Arial"/>
          <w:bCs/>
          <w:lang w:eastAsia="ar-SA"/>
        </w:rPr>
        <w:t>. Lokalizacje inwestycji celu publicznego, o których mowa w przepisach art. 2 pkt 5 ustawy o planowaniu i zagospodarowaniu przestrzennym.</w:t>
      </w:r>
    </w:p>
    <w:p w14:paraId="5909844C" w14:textId="77777777" w:rsidR="00FA4C72" w:rsidRPr="00215EFC" w:rsidRDefault="00FA4C72" w:rsidP="00FA4C72">
      <w:pPr>
        <w:suppressAutoHyphens/>
        <w:spacing w:after="0" w:line="100" w:lineRule="atLeast"/>
        <w:ind w:left="426"/>
        <w:jc w:val="both"/>
        <w:rPr>
          <w:rFonts w:ascii="Arial" w:eastAsia="Times New Roman" w:hAnsi="Arial" w:cs="Arial"/>
          <w:lang w:eastAsia="ar-SA"/>
        </w:rPr>
      </w:pPr>
    </w:p>
    <w:p w14:paraId="5D253FAF" w14:textId="77777777" w:rsidR="00FA4C72" w:rsidRPr="00C97A73" w:rsidRDefault="00AA4192" w:rsidP="00E1303F">
      <w:pPr>
        <w:numPr>
          <w:ilvl w:val="1"/>
          <w:numId w:val="16"/>
        </w:numPr>
        <w:suppressAutoHyphens/>
        <w:spacing w:after="0" w:line="100" w:lineRule="atLeast"/>
        <w:ind w:left="42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W granicach planu nie wyznacza się </w:t>
      </w:r>
      <w:r w:rsidR="00C97A73" w:rsidRPr="00C97A73">
        <w:rPr>
          <w:rFonts w:ascii="Arial" w:eastAsia="Times New Roman" w:hAnsi="Arial" w:cs="Arial"/>
          <w:lang w:eastAsia="ar-SA"/>
        </w:rPr>
        <w:t>lokalizacj</w:t>
      </w:r>
      <w:r>
        <w:rPr>
          <w:rFonts w:ascii="Arial" w:eastAsia="Times New Roman" w:hAnsi="Arial" w:cs="Arial"/>
          <w:lang w:eastAsia="ar-SA"/>
        </w:rPr>
        <w:t>i</w:t>
      </w:r>
      <w:r w:rsidR="00C97A73" w:rsidRPr="00C97A73">
        <w:rPr>
          <w:rFonts w:ascii="Arial" w:eastAsia="Times New Roman" w:hAnsi="Arial" w:cs="Arial"/>
          <w:lang w:eastAsia="ar-SA"/>
        </w:rPr>
        <w:t xml:space="preserve"> inwestycji celu publicznego o znaczeniu ponadlokalnym</w:t>
      </w:r>
      <w:r>
        <w:rPr>
          <w:rFonts w:ascii="Arial" w:eastAsia="Times New Roman" w:hAnsi="Arial" w:cs="Arial"/>
          <w:lang w:eastAsia="ar-SA"/>
        </w:rPr>
        <w:t xml:space="preserve"> i lokalnym</w:t>
      </w:r>
      <w:r w:rsidR="00C97A73" w:rsidRPr="00C97A73">
        <w:rPr>
          <w:rFonts w:ascii="Arial" w:eastAsia="Times New Roman" w:hAnsi="Arial" w:cs="Arial"/>
          <w:lang w:eastAsia="ar-SA"/>
        </w:rPr>
        <w:t>, o których mowa przepisach art. 2 pkt 5 ustawy o planowaniu i zagospodarowaniu przestrzennym.</w:t>
      </w:r>
    </w:p>
    <w:p w14:paraId="790901E0" w14:textId="77777777" w:rsidR="00FA4C72" w:rsidRPr="00C97A73" w:rsidRDefault="00FA4C72" w:rsidP="00FA4C72">
      <w:pPr>
        <w:suppressAutoHyphens/>
        <w:spacing w:after="0" w:line="100" w:lineRule="atLeast"/>
        <w:ind w:left="426"/>
        <w:jc w:val="both"/>
        <w:rPr>
          <w:rFonts w:ascii="Arial" w:eastAsia="Times New Roman" w:hAnsi="Arial" w:cs="Arial"/>
          <w:lang w:eastAsia="ar-SA"/>
        </w:rPr>
      </w:pPr>
    </w:p>
    <w:p w14:paraId="6999DE64" w14:textId="77777777" w:rsidR="00214F5A" w:rsidRDefault="00214F5A" w:rsidP="00790A57">
      <w:pPr>
        <w:suppressAutoHyphens/>
        <w:spacing w:after="0"/>
        <w:ind w:firstLine="284"/>
        <w:jc w:val="both"/>
        <w:rPr>
          <w:rFonts w:ascii="Arial" w:eastAsia="Times New Roman" w:hAnsi="Arial" w:cs="Arial"/>
          <w:bCs/>
          <w:lang w:eastAsia="ar-SA"/>
        </w:rPr>
      </w:pPr>
      <w:r w:rsidRPr="001F5585">
        <w:rPr>
          <w:rFonts w:ascii="Arial" w:eastAsia="Times New Roman" w:hAnsi="Arial" w:cs="Arial"/>
          <w:b/>
          <w:bCs/>
          <w:lang w:eastAsia="ar-SA"/>
        </w:rPr>
        <w:t>§ 1</w:t>
      </w:r>
      <w:r w:rsidR="00DD3E7B">
        <w:rPr>
          <w:rFonts w:ascii="Arial" w:eastAsia="Times New Roman" w:hAnsi="Arial" w:cs="Arial"/>
          <w:b/>
          <w:bCs/>
          <w:lang w:eastAsia="ar-SA"/>
        </w:rPr>
        <w:t>2</w:t>
      </w:r>
      <w:r w:rsidRPr="001F5585">
        <w:rPr>
          <w:rFonts w:ascii="Arial" w:eastAsia="Times New Roman" w:hAnsi="Arial" w:cs="Arial"/>
          <w:bCs/>
          <w:lang w:eastAsia="ar-SA"/>
        </w:rPr>
        <w:t>. Granice i sposoby zagospodarowania terenów i obiektów podlegających ochronie, ustalonych na podstawie przepisów odrębnych.</w:t>
      </w:r>
    </w:p>
    <w:p w14:paraId="4EF59172" w14:textId="77777777" w:rsidR="00C97A73" w:rsidRPr="001F5585" w:rsidRDefault="00C97A73" w:rsidP="00790A57">
      <w:pPr>
        <w:suppressAutoHyphens/>
        <w:spacing w:after="0"/>
        <w:ind w:firstLine="284"/>
        <w:jc w:val="both"/>
        <w:rPr>
          <w:rFonts w:ascii="Arial" w:eastAsia="Times New Roman" w:hAnsi="Arial" w:cs="Arial"/>
          <w:bCs/>
          <w:lang w:eastAsia="ar-SA"/>
        </w:rPr>
      </w:pPr>
    </w:p>
    <w:p w14:paraId="3DD9AA91" w14:textId="77777777" w:rsidR="00214F5A" w:rsidRDefault="00D61749" w:rsidP="00E1303F">
      <w:pPr>
        <w:numPr>
          <w:ilvl w:val="1"/>
          <w:numId w:val="12"/>
        </w:numPr>
        <w:suppressAutoHyphens/>
        <w:spacing w:after="0"/>
        <w:ind w:left="426"/>
        <w:jc w:val="both"/>
        <w:rPr>
          <w:rFonts w:ascii="Arial" w:eastAsia="Times New Roman" w:hAnsi="Arial" w:cs="Arial"/>
          <w:lang w:eastAsia="ar-SA"/>
        </w:rPr>
      </w:pPr>
      <w:r w:rsidRPr="0064257A">
        <w:rPr>
          <w:rFonts w:ascii="Arial" w:eastAsia="Times New Roman" w:hAnsi="Arial" w:cs="Arial"/>
          <w:lang w:eastAsia="ar-SA"/>
        </w:rPr>
        <w:t>Obszar objęty planem, położony jest w zasięgu Głównego Zbiornika Wód Podziemnych nr 214 "</w:t>
      </w:r>
      <w:r w:rsidR="003C751C">
        <w:rPr>
          <w:rFonts w:ascii="Arial" w:eastAsia="Times New Roman" w:hAnsi="Arial" w:cs="Arial"/>
          <w:lang w:eastAsia="ar-SA"/>
        </w:rPr>
        <w:t xml:space="preserve">Zbiornik </w:t>
      </w:r>
      <w:r w:rsidRPr="0064257A">
        <w:rPr>
          <w:rFonts w:ascii="Arial" w:eastAsia="Times New Roman" w:hAnsi="Arial" w:cs="Arial"/>
          <w:lang w:eastAsia="ar-SA"/>
        </w:rPr>
        <w:t>Dzi</w:t>
      </w:r>
      <w:r w:rsidR="003C751C">
        <w:rPr>
          <w:rFonts w:ascii="Arial" w:eastAsia="Times New Roman" w:hAnsi="Arial" w:cs="Arial"/>
          <w:lang w:eastAsia="ar-SA"/>
        </w:rPr>
        <w:t>ałdowo" oraz nr 215 "</w:t>
      </w:r>
      <w:proofErr w:type="spellStart"/>
      <w:r w:rsidR="003C751C">
        <w:rPr>
          <w:rFonts w:ascii="Arial" w:eastAsia="Times New Roman" w:hAnsi="Arial" w:cs="Arial"/>
          <w:lang w:eastAsia="ar-SA"/>
        </w:rPr>
        <w:t>Subniecka</w:t>
      </w:r>
      <w:proofErr w:type="spellEnd"/>
      <w:r w:rsidR="003C751C">
        <w:rPr>
          <w:rFonts w:ascii="Arial" w:eastAsia="Times New Roman" w:hAnsi="Arial" w:cs="Arial"/>
          <w:lang w:eastAsia="ar-SA"/>
        </w:rPr>
        <w:t xml:space="preserve"> W</w:t>
      </w:r>
      <w:r w:rsidRPr="0064257A">
        <w:rPr>
          <w:rFonts w:ascii="Arial" w:eastAsia="Times New Roman" w:hAnsi="Arial" w:cs="Arial"/>
          <w:lang w:eastAsia="ar-SA"/>
        </w:rPr>
        <w:t>arszawska"</w:t>
      </w:r>
      <w:r w:rsidR="004E00B9">
        <w:rPr>
          <w:rFonts w:ascii="Arial" w:eastAsia="Times New Roman" w:hAnsi="Arial" w:cs="Arial"/>
          <w:lang w:eastAsia="ar-SA"/>
        </w:rPr>
        <w:t>.</w:t>
      </w:r>
    </w:p>
    <w:p w14:paraId="62714295" w14:textId="77777777" w:rsidR="006846FF" w:rsidRDefault="006846FF" w:rsidP="006846FF">
      <w:pPr>
        <w:suppressAutoHyphens/>
        <w:spacing w:after="0"/>
        <w:ind w:left="426"/>
        <w:jc w:val="both"/>
        <w:rPr>
          <w:rFonts w:ascii="Arial" w:eastAsia="Times New Roman" w:hAnsi="Arial" w:cs="Arial"/>
          <w:lang w:eastAsia="ar-SA"/>
        </w:rPr>
      </w:pPr>
    </w:p>
    <w:p w14:paraId="2E143A07" w14:textId="77777777" w:rsidR="00214F5A" w:rsidRPr="001F5585" w:rsidRDefault="00214F5A" w:rsidP="00790A57">
      <w:pPr>
        <w:suppressAutoHyphens/>
        <w:spacing w:after="0"/>
        <w:ind w:firstLine="284"/>
        <w:jc w:val="both"/>
        <w:rPr>
          <w:rFonts w:ascii="Arial" w:eastAsia="Times New Roman" w:hAnsi="Arial" w:cs="Arial"/>
          <w:bCs/>
          <w:lang w:eastAsia="ar-SA"/>
        </w:rPr>
      </w:pPr>
      <w:r w:rsidRPr="001F5585">
        <w:rPr>
          <w:rFonts w:ascii="Arial" w:eastAsia="Times New Roman" w:hAnsi="Arial" w:cs="Arial"/>
          <w:b/>
          <w:bCs/>
          <w:lang w:eastAsia="ar-SA"/>
        </w:rPr>
        <w:t>§ 1</w:t>
      </w:r>
      <w:r w:rsidR="00DD3E7B">
        <w:rPr>
          <w:rFonts w:ascii="Arial" w:eastAsia="Times New Roman" w:hAnsi="Arial" w:cs="Arial"/>
          <w:b/>
          <w:bCs/>
          <w:lang w:eastAsia="ar-SA"/>
        </w:rPr>
        <w:t>3</w:t>
      </w:r>
      <w:r w:rsidRPr="001F5585">
        <w:rPr>
          <w:rFonts w:ascii="Arial" w:eastAsia="Times New Roman" w:hAnsi="Arial" w:cs="Arial"/>
          <w:bCs/>
          <w:lang w:eastAsia="ar-SA"/>
        </w:rPr>
        <w:t>. Ustalenia dotyczące tymczasowego zagospodarowania, urządzania i użytkowania terenów.</w:t>
      </w:r>
    </w:p>
    <w:p w14:paraId="5902E799" w14:textId="77777777" w:rsidR="00214F5A" w:rsidRPr="001F5585" w:rsidRDefault="00401DFD" w:rsidP="00E1303F">
      <w:pPr>
        <w:numPr>
          <w:ilvl w:val="1"/>
          <w:numId w:val="13"/>
        </w:numPr>
        <w:suppressAutoHyphens/>
        <w:spacing w:after="0"/>
        <w:ind w:left="426"/>
        <w:jc w:val="both"/>
        <w:rPr>
          <w:rFonts w:ascii="Arial" w:eastAsia="SimSun" w:hAnsi="Arial" w:cs="font355"/>
          <w:lang w:eastAsia="ar-SA"/>
        </w:rPr>
      </w:pPr>
      <w:r w:rsidRPr="001F5585">
        <w:rPr>
          <w:rFonts w:ascii="Arial" w:eastAsia="Times New Roman" w:hAnsi="Arial" w:cs="Arial"/>
          <w:bCs/>
          <w:lang w:eastAsia="ar-SA"/>
        </w:rPr>
        <w:t>Nie ustala się tymczasowego zagospodarowania terenu</w:t>
      </w:r>
      <w:r w:rsidR="00214F5A" w:rsidRPr="001F5585">
        <w:rPr>
          <w:rFonts w:ascii="Arial" w:eastAsia="Times New Roman" w:hAnsi="Arial" w:cs="Arial"/>
          <w:bCs/>
          <w:lang w:eastAsia="ar-SA"/>
        </w:rPr>
        <w:t>.</w:t>
      </w:r>
    </w:p>
    <w:p w14:paraId="5F7BB63E" w14:textId="77777777" w:rsidR="00872918" w:rsidRDefault="00872918" w:rsidP="00872918">
      <w:pPr>
        <w:suppressAutoHyphens/>
        <w:spacing w:after="0"/>
        <w:ind w:firstLine="284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280B4450" w14:textId="77777777" w:rsidR="00214F5A" w:rsidRDefault="00214F5A" w:rsidP="00790A57">
      <w:pPr>
        <w:suppressAutoHyphens/>
        <w:spacing w:after="0"/>
        <w:ind w:firstLine="284"/>
        <w:jc w:val="both"/>
        <w:rPr>
          <w:rFonts w:ascii="Arial" w:eastAsia="Times New Roman" w:hAnsi="Arial" w:cs="Arial"/>
          <w:lang w:eastAsia="ar-SA"/>
        </w:rPr>
      </w:pPr>
      <w:r w:rsidRPr="001F5585">
        <w:rPr>
          <w:rFonts w:ascii="Arial" w:eastAsia="Times New Roman" w:hAnsi="Arial" w:cs="Arial"/>
          <w:b/>
          <w:bCs/>
          <w:lang w:eastAsia="ar-SA"/>
        </w:rPr>
        <w:t>§ 1</w:t>
      </w:r>
      <w:r w:rsidR="00DD3E7B">
        <w:rPr>
          <w:rFonts w:ascii="Arial" w:eastAsia="Times New Roman" w:hAnsi="Arial" w:cs="Arial"/>
          <w:b/>
          <w:bCs/>
          <w:lang w:eastAsia="ar-SA"/>
        </w:rPr>
        <w:t>4</w:t>
      </w:r>
      <w:r w:rsidRPr="001F5585">
        <w:rPr>
          <w:rFonts w:ascii="Arial" w:eastAsia="Times New Roman" w:hAnsi="Arial" w:cs="Arial"/>
          <w:b/>
          <w:bCs/>
          <w:lang w:eastAsia="ar-SA"/>
        </w:rPr>
        <w:t>.</w:t>
      </w:r>
      <w:r w:rsidRPr="001F5585">
        <w:rPr>
          <w:rFonts w:ascii="Arial" w:eastAsia="Times New Roman" w:hAnsi="Arial" w:cs="Arial"/>
          <w:lang w:eastAsia="ar-SA"/>
        </w:rPr>
        <w:t xml:space="preserve"> Ustalenia dotyczące stawek z tytułu art. 36 ust. 4 ustawy o planowaniu i zagospodarowaniu przestrzennym.</w:t>
      </w:r>
    </w:p>
    <w:p w14:paraId="53487818" w14:textId="77777777" w:rsidR="00872918" w:rsidRPr="001F5585" w:rsidRDefault="00872918" w:rsidP="00790A57">
      <w:pPr>
        <w:suppressAutoHyphens/>
        <w:spacing w:after="0"/>
        <w:ind w:firstLine="284"/>
        <w:jc w:val="both"/>
        <w:rPr>
          <w:rFonts w:ascii="Arial" w:eastAsia="Times New Roman" w:hAnsi="Arial" w:cs="Arial"/>
          <w:lang w:eastAsia="ar-SA"/>
        </w:rPr>
      </w:pPr>
    </w:p>
    <w:p w14:paraId="1E34120E" w14:textId="77777777" w:rsidR="00214F5A" w:rsidRPr="001F5585" w:rsidRDefault="00214F5A" w:rsidP="00E1303F">
      <w:pPr>
        <w:numPr>
          <w:ilvl w:val="1"/>
          <w:numId w:val="18"/>
        </w:numPr>
        <w:tabs>
          <w:tab w:val="clear" w:pos="1080"/>
        </w:tabs>
        <w:suppressAutoHyphens/>
        <w:spacing w:after="0"/>
        <w:ind w:left="426" w:hanging="414"/>
        <w:jc w:val="both"/>
        <w:rPr>
          <w:rFonts w:ascii="Arial" w:eastAsia="Times New Roman" w:hAnsi="Arial" w:cs="Arial"/>
          <w:bCs/>
          <w:lang w:eastAsia="ar-SA"/>
        </w:rPr>
      </w:pPr>
      <w:r w:rsidRPr="001F5585">
        <w:rPr>
          <w:rFonts w:ascii="Arial" w:eastAsia="Times New Roman" w:hAnsi="Arial" w:cs="Arial"/>
          <w:bCs/>
          <w:lang w:eastAsia="ar-SA"/>
        </w:rPr>
        <w:t xml:space="preserve">Ustala się stawkę procentową służącą naliczeniu jednorazowej opłaty z tytułu wzrostu wartości nieruchomości w związku z uchwaleniem planu w wysokości </w:t>
      </w:r>
      <w:r w:rsidR="00C97A73">
        <w:rPr>
          <w:rFonts w:ascii="Arial" w:eastAsia="Times New Roman" w:hAnsi="Arial" w:cs="Arial"/>
          <w:bCs/>
          <w:lang w:eastAsia="ar-SA"/>
        </w:rPr>
        <w:t>3</w:t>
      </w:r>
      <w:r w:rsidRPr="001F5585">
        <w:rPr>
          <w:rFonts w:ascii="Arial" w:eastAsia="Times New Roman" w:hAnsi="Arial" w:cs="Arial"/>
          <w:bCs/>
          <w:lang w:eastAsia="ar-SA"/>
        </w:rPr>
        <w:t>0%.</w:t>
      </w:r>
    </w:p>
    <w:p w14:paraId="4EA554B0" w14:textId="77777777" w:rsidR="00214F5A" w:rsidRPr="001F5585" w:rsidRDefault="00214F5A" w:rsidP="00790A57">
      <w:pPr>
        <w:suppressAutoHyphens/>
        <w:spacing w:after="0"/>
        <w:ind w:firstLine="284"/>
        <w:jc w:val="both"/>
        <w:rPr>
          <w:rFonts w:ascii="Arial" w:eastAsia="Times New Roman" w:hAnsi="Arial" w:cs="Arial"/>
          <w:lang w:eastAsia="ar-SA"/>
        </w:rPr>
      </w:pPr>
    </w:p>
    <w:p w14:paraId="37AEC738" w14:textId="77777777" w:rsidR="00214F5A" w:rsidRPr="001F5585" w:rsidRDefault="00214F5A" w:rsidP="00790A57">
      <w:pPr>
        <w:suppressAutoHyphens/>
        <w:spacing w:after="0"/>
        <w:ind w:firstLine="284"/>
        <w:jc w:val="both"/>
        <w:rPr>
          <w:rFonts w:ascii="Arial" w:eastAsia="Times New Roman" w:hAnsi="Arial" w:cs="Arial"/>
          <w:lang w:eastAsia="ar-SA"/>
        </w:rPr>
      </w:pPr>
      <w:r w:rsidRPr="001F5585">
        <w:rPr>
          <w:rFonts w:ascii="Arial" w:eastAsia="Times New Roman" w:hAnsi="Arial" w:cs="Arial"/>
          <w:b/>
          <w:bCs/>
          <w:lang w:eastAsia="ar-SA"/>
        </w:rPr>
        <w:t>§ 1</w:t>
      </w:r>
      <w:r w:rsidR="00DD3E7B">
        <w:rPr>
          <w:rFonts w:ascii="Arial" w:eastAsia="Times New Roman" w:hAnsi="Arial" w:cs="Arial"/>
          <w:b/>
          <w:bCs/>
          <w:lang w:eastAsia="ar-SA"/>
        </w:rPr>
        <w:t>5</w:t>
      </w:r>
      <w:r w:rsidRPr="001F5585">
        <w:rPr>
          <w:rFonts w:ascii="Arial" w:eastAsia="Times New Roman" w:hAnsi="Arial" w:cs="Arial"/>
          <w:b/>
          <w:bCs/>
          <w:lang w:eastAsia="ar-SA"/>
        </w:rPr>
        <w:t>.</w:t>
      </w:r>
      <w:r w:rsidRPr="001F5585">
        <w:rPr>
          <w:rFonts w:ascii="Arial" w:eastAsia="Times New Roman" w:hAnsi="Arial" w:cs="Arial"/>
          <w:lang w:eastAsia="ar-SA"/>
        </w:rPr>
        <w:t xml:space="preserve"> 1. Uchwała podlega ogłoszeniu w Dzienniku Urzędowym Województwa Warmińsko-Mazurskiego.</w:t>
      </w:r>
    </w:p>
    <w:p w14:paraId="471D7CAB" w14:textId="77777777" w:rsidR="00214F5A" w:rsidRPr="00976A69" w:rsidRDefault="00214F5A" w:rsidP="00E1303F">
      <w:pPr>
        <w:numPr>
          <w:ilvl w:val="1"/>
          <w:numId w:val="18"/>
        </w:numPr>
        <w:tabs>
          <w:tab w:val="clear" w:pos="1080"/>
        </w:tabs>
        <w:suppressAutoHyphens/>
        <w:spacing w:after="0"/>
        <w:ind w:left="426" w:hanging="414"/>
        <w:jc w:val="both"/>
        <w:rPr>
          <w:rFonts w:ascii="Arial" w:eastAsia="Times New Roman" w:hAnsi="Arial" w:cs="Arial"/>
          <w:bCs/>
          <w:lang w:eastAsia="ar-SA"/>
        </w:rPr>
      </w:pPr>
      <w:r w:rsidRPr="00976A69">
        <w:rPr>
          <w:rFonts w:ascii="Arial" w:eastAsia="Times New Roman" w:hAnsi="Arial" w:cs="Arial"/>
          <w:bCs/>
          <w:lang w:eastAsia="ar-SA"/>
        </w:rPr>
        <w:t xml:space="preserve">Wykonanie uchwały powierza się </w:t>
      </w:r>
      <w:r w:rsidR="00976A69" w:rsidRPr="00976A69">
        <w:rPr>
          <w:rFonts w:ascii="Arial" w:eastAsia="Times New Roman" w:hAnsi="Arial" w:cs="Arial"/>
          <w:bCs/>
          <w:lang w:eastAsia="ar-SA"/>
        </w:rPr>
        <w:t>Wójtowi Gminy Iłowo-Osada</w:t>
      </w:r>
      <w:r w:rsidRPr="00976A69">
        <w:rPr>
          <w:rFonts w:ascii="Arial" w:eastAsia="Times New Roman" w:hAnsi="Arial" w:cs="Arial"/>
          <w:bCs/>
          <w:lang w:eastAsia="ar-SA"/>
        </w:rPr>
        <w:t>.</w:t>
      </w:r>
    </w:p>
    <w:p w14:paraId="51449758" w14:textId="77777777" w:rsidR="00214F5A" w:rsidRPr="001F5585" w:rsidRDefault="00214F5A" w:rsidP="00790A57">
      <w:pPr>
        <w:suppressAutoHyphens/>
        <w:spacing w:after="0"/>
        <w:ind w:firstLine="284"/>
        <w:jc w:val="both"/>
        <w:rPr>
          <w:rFonts w:ascii="Arial" w:eastAsia="Times New Roman" w:hAnsi="Arial" w:cs="Arial"/>
          <w:lang w:eastAsia="ar-SA"/>
        </w:rPr>
      </w:pPr>
    </w:p>
    <w:p w14:paraId="4F6EE209" w14:textId="77777777" w:rsidR="00214F5A" w:rsidRPr="001F5585" w:rsidRDefault="00214F5A" w:rsidP="00790A57">
      <w:pPr>
        <w:suppressAutoHyphens/>
        <w:spacing w:after="0"/>
        <w:ind w:firstLine="284"/>
        <w:jc w:val="both"/>
        <w:rPr>
          <w:rFonts w:ascii="Arial" w:eastAsia="Times New Roman" w:hAnsi="Arial" w:cs="Arial"/>
          <w:lang w:eastAsia="ar-SA"/>
        </w:rPr>
      </w:pPr>
      <w:r w:rsidRPr="001F5585">
        <w:rPr>
          <w:rFonts w:ascii="Arial" w:eastAsia="Times New Roman" w:hAnsi="Arial" w:cs="Arial"/>
          <w:b/>
          <w:bCs/>
          <w:lang w:eastAsia="ar-SA"/>
        </w:rPr>
        <w:t>§ 1</w:t>
      </w:r>
      <w:r w:rsidR="00DD3E7B">
        <w:rPr>
          <w:rFonts w:ascii="Arial" w:eastAsia="Times New Roman" w:hAnsi="Arial" w:cs="Arial"/>
          <w:b/>
          <w:bCs/>
          <w:lang w:eastAsia="ar-SA"/>
        </w:rPr>
        <w:t>6</w:t>
      </w:r>
      <w:r w:rsidRPr="001F5585">
        <w:rPr>
          <w:rFonts w:ascii="Arial" w:eastAsia="Times New Roman" w:hAnsi="Arial" w:cs="Arial"/>
          <w:b/>
          <w:bCs/>
          <w:lang w:eastAsia="ar-SA"/>
        </w:rPr>
        <w:t>.</w:t>
      </w:r>
      <w:r w:rsidRPr="001F5585">
        <w:rPr>
          <w:rFonts w:ascii="Arial" w:eastAsia="Times New Roman" w:hAnsi="Arial" w:cs="Arial"/>
          <w:lang w:eastAsia="ar-SA"/>
        </w:rPr>
        <w:t xml:space="preserve"> Uchwała wchodzi w życie po 14 dniach od daty jej ogłoszenia w Dzienniku Urzędowym Województwa Warmińsko-Mazurskiego.</w:t>
      </w:r>
    </w:p>
    <w:p w14:paraId="6BE24FA7" w14:textId="77777777" w:rsidR="00214F5A" w:rsidRPr="001F5585" w:rsidRDefault="00214F5A" w:rsidP="00790A57">
      <w:pPr>
        <w:suppressAutoHyphens/>
        <w:spacing w:after="0"/>
        <w:ind w:firstLine="284"/>
        <w:jc w:val="both"/>
        <w:rPr>
          <w:rFonts w:ascii="Arial" w:eastAsia="Times New Roman" w:hAnsi="Arial" w:cs="Arial"/>
          <w:lang w:eastAsia="ar-SA"/>
        </w:rPr>
      </w:pPr>
    </w:p>
    <w:p w14:paraId="6416B872" w14:textId="77777777" w:rsidR="00D67B32" w:rsidRDefault="00D67B32" w:rsidP="00790A57">
      <w:pPr>
        <w:suppressAutoHyphens/>
        <w:spacing w:after="0"/>
        <w:ind w:firstLine="5529"/>
        <w:rPr>
          <w:rFonts w:ascii="Arial" w:eastAsia="Times New Roman" w:hAnsi="Arial" w:cs="Arial"/>
          <w:lang w:eastAsia="ar-SA"/>
        </w:rPr>
      </w:pPr>
    </w:p>
    <w:p w14:paraId="73F8211A" w14:textId="34E62A3D" w:rsidR="00214F5A" w:rsidRDefault="00214F5A" w:rsidP="00790A57"/>
    <w:p w14:paraId="7CEF464A" w14:textId="4731AB30" w:rsidR="002B5629" w:rsidRDefault="002B5629" w:rsidP="00790A57"/>
    <w:p w14:paraId="578121CF" w14:textId="0FFAE615" w:rsidR="002B5629" w:rsidRDefault="002B5629" w:rsidP="00790A57"/>
    <w:p w14:paraId="27596BFA" w14:textId="2C902013" w:rsidR="002B5629" w:rsidRDefault="002B5629" w:rsidP="00790A57"/>
    <w:p w14:paraId="302B52F8" w14:textId="091AB450" w:rsidR="002B5629" w:rsidRDefault="002B5629" w:rsidP="00790A57"/>
    <w:p w14:paraId="608407B9" w14:textId="7CB642E3" w:rsidR="002B5629" w:rsidRDefault="002B5629" w:rsidP="00790A57"/>
    <w:p w14:paraId="7730FF43" w14:textId="77777777" w:rsidR="00386854" w:rsidRDefault="00386854" w:rsidP="00790A57"/>
    <w:p w14:paraId="7C9FD3EB" w14:textId="1A91DFA0" w:rsidR="002B5629" w:rsidRDefault="002B5629" w:rsidP="00790A57"/>
    <w:p w14:paraId="693CBD56" w14:textId="5A387FA1" w:rsidR="002B5629" w:rsidRDefault="002B5629" w:rsidP="00790A57"/>
    <w:p w14:paraId="44853933" w14:textId="45F04114" w:rsidR="002B5629" w:rsidRDefault="002B5629" w:rsidP="00790A57"/>
    <w:p w14:paraId="7C9A708A" w14:textId="7F693A71" w:rsidR="002B5629" w:rsidRDefault="002B5629" w:rsidP="002B56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Uzasadnienie do uchwały Nr </w:t>
      </w:r>
      <w:r w:rsidR="003868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XXXVI/255/21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Rady Gminy Iłowo-Osada</w:t>
      </w:r>
    </w:p>
    <w:p w14:paraId="4BDC51BF" w14:textId="1CA1FA1D" w:rsidR="002B5629" w:rsidRDefault="002B5629" w:rsidP="002B56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3868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28 września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2021 r. w sprawie uchwalenia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miejscowego planu zagospodarowania przestrzennego gminy Iłowo-Osada  w obrębie geodezyjnym Narzym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5E38F0B7" w14:textId="77777777" w:rsidR="002B5629" w:rsidRDefault="002B5629" w:rsidP="002B56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777EA3" w14:textId="77777777" w:rsidR="002B5629" w:rsidRDefault="002B5629" w:rsidP="002B5629">
      <w:pPr>
        <w:widowControl w:val="0"/>
        <w:autoSpaceDE w:val="0"/>
        <w:autoSpaceDN w:val="0"/>
        <w:adjustRightInd w:val="0"/>
        <w:spacing w:after="240" w:line="240" w:lineRule="auto"/>
        <w:ind w:firstLine="47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Ustalenia planu realizują wymogi wynikające z art. 1 ust. 2-4 ustawy z dnia 27 marca 2003 r. o planowaniu i zagospodarowaniu przestrzennym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2021 r., poz. 741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8420B1C" w14:textId="77777777" w:rsidR="002B5629" w:rsidRDefault="002B5629" w:rsidP="002B5629">
      <w:pPr>
        <w:widowControl w:val="0"/>
        <w:numPr>
          <w:ilvl w:val="0"/>
          <w:numId w:val="8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ładu przestrzennego, w tym urbanistyki i architektury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poprzez ustalenie przeznaczenia terenu w §4, zasad ochrony i kształtowania ładu przestrzennego w §5, oraz parametrów i wskaźników kształtowania zabudowy określonych w §8.</w:t>
      </w:r>
    </w:p>
    <w:p w14:paraId="68B0E71E" w14:textId="77777777" w:rsidR="002B5629" w:rsidRDefault="002B5629" w:rsidP="002B5629">
      <w:pPr>
        <w:widowControl w:val="0"/>
        <w:numPr>
          <w:ilvl w:val="0"/>
          <w:numId w:val="8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walory architektoniczne i krajobrazowe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przede wszystkim poprzez określenie parametrów i wskaźników kształtowania zabudowy.</w:t>
      </w:r>
    </w:p>
    <w:p w14:paraId="659F61B5" w14:textId="77777777" w:rsidR="002B5629" w:rsidRDefault="002B5629" w:rsidP="002B5629">
      <w:pPr>
        <w:widowControl w:val="0"/>
        <w:numPr>
          <w:ilvl w:val="0"/>
          <w:numId w:val="8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wymagania ochrony przyrody i środowiska, w tym gospodarowania wodami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plan wprowadza ustalenia w tym zakresie w §6 .</w:t>
      </w:r>
    </w:p>
    <w:p w14:paraId="2E74479A" w14:textId="77777777" w:rsidR="002B5629" w:rsidRDefault="002B5629" w:rsidP="002B562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34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obszarze planu nie występują prawne formy ochrony przyrody, obszary szczególnego zagrożenia powodzią oraz tereny zagrożone osuwaniem się mas ziemnych.</w:t>
      </w:r>
    </w:p>
    <w:p w14:paraId="3DEBB989" w14:textId="77777777" w:rsidR="002B5629" w:rsidRDefault="002B5629" w:rsidP="002B562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34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Dodatkowo w §10 określono zasady uzbrojenia w infrastrukturę techniczną (w tym, zaopatrzenie w wodę oraz odprowadzanie ścieków) z uwzględnieniem wymagań ochrony środowiska i przyrody. </w:t>
      </w:r>
    </w:p>
    <w:p w14:paraId="17398767" w14:textId="77777777" w:rsidR="002B5629" w:rsidRDefault="002B5629" w:rsidP="002B5629">
      <w:pPr>
        <w:widowControl w:val="0"/>
        <w:numPr>
          <w:ilvl w:val="0"/>
          <w:numId w:val="8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ochrony dziedzictwa kulturowego i zabytków oraz dóbr kultury współczesnej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noBreakHyphen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granicach planu nie znajdują się obiekty objęte ochroną konserwatorską na podstawie przepisów odrębnych. </w:t>
      </w:r>
    </w:p>
    <w:p w14:paraId="150C2A9A" w14:textId="77777777" w:rsidR="002B5629" w:rsidRDefault="002B5629" w:rsidP="002B5629">
      <w:pPr>
        <w:widowControl w:val="0"/>
        <w:numPr>
          <w:ilvl w:val="0"/>
          <w:numId w:val="8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ochrony zdrowia oraz bezpieczeństwa ludzi i mienia, a także potrzeby osób niepełnosprawnych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plan nie wprowadza żadnych ograniczeń uniemożliwiających realizację rozwiązań architektonicznych dla potrzeb osób niepełnosprawnych w tym ilości miejsc parkingowych przeznaczonych do parkowania pojazdów zaopatrzonych w kartę parkingową;</w:t>
      </w:r>
    </w:p>
    <w:p w14:paraId="0ECB018F" w14:textId="77777777" w:rsidR="002B5629" w:rsidRDefault="002B5629" w:rsidP="002B5629">
      <w:pPr>
        <w:widowControl w:val="0"/>
        <w:numPr>
          <w:ilvl w:val="0"/>
          <w:numId w:val="8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walory ekonomiczne przestrzeni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plan miejscowy został opracowany zgodnie z ustawą o planowaniu i zagospodarowaniu przestrzennym wraz z przepisami wykonawczymi, dlatego jego treść nie odnosi się bezpośrednio do walorów ekonomicznych terenu, dla którego jest sporządzany. Jednak zawarte w ustaleniach szczegółowych,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parametry i wskaźniki kształtowania zabudowy oraz zagospodarowania terenu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 na uwadze optymalne wykorzystanie walorów ekonomicznych przestrzeni. </w:t>
      </w:r>
    </w:p>
    <w:p w14:paraId="1D07737D" w14:textId="77777777" w:rsidR="002B5629" w:rsidRDefault="002B5629" w:rsidP="002B5629">
      <w:pPr>
        <w:widowControl w:val="0"/>
        <w:numPr>
          <w:ilvl w:val="0"/>
          <w:numId w:val="8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prawo własności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ustalenia planu miejscowego wyznaczają granice korzystania z nieruchomości, między innymi poprzez ustalenia co do przeznaczenia terenu, czy zasad ochrony i kształtowania ładu przestrzennego, parametrów i wskaźników kształtowania zabudowy oraz zagospodarowania terenu.</w:t>
      </w:r>
    </w:p>
    <w:p w14:paraId="41E64027" w14:textId="77777777" w:rsidR="002B5629" w:rsidRDefault="002B5629" w:rsidP="002B5629">
      <w:pPr>
        <w:widowControl w:val="0"/>
        <w:numPr>
          <w:ilvl w:val="0"/>
          <w:numId w:val="8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potrzeby obronności i bezpieczeństwa państwa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nie dotyczy, w obrębie obszaru planu docelowo nie przewiduje się terenów i obiektów spełniających potrzeby obronności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bezpieczeństwa państwa.</w:t>
      </w:r>
    </w:p>
    <w:p w14:paraId="3937E56B" w14:textId="77777777" w:rsidR="002B5629" w:rsidRDefault="002B5629" w:rsidP="002B5629">
      <w:pPr>
        <w:widowControl w:val="0"/>
        <w:numPr>
          <w:ilvl w:val="0"/>
          <w:numId w:val="8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potrzeby interesu publicznego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plan obejmuje tereny przeznaczone pod zabudowę mieszkaniową jednorodzinna i usługową - mało istotne pod kątem zaspokajania potrzeb interesu publicznego.</w:t>
      </w:r>
    </w:p>
    <w:p w14:paraId="30691E20" w14:textId="77777777" w:rsidR="002B5629" w:rsidRDefault="002B5629" w:rsidP="002B5629">
      <w:pPr>
        <w:widowControl w:val="0"/>
        <w:numPr>
          <w:ilvl w:val="0"/>
          <w:numId w:val="8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potrzeby w zakresie rozwoju infrastruktury technicznej, w szczególności sieci szerokopasmowych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plan wyznacza możliwość, w ramach uzupełniającego sposobu zagospodarowania terenów, realizację sieci, przyłączy i urządzeń infrastruktury technicznej. </w:t>
      </w:r>
    </w:p>
    <w:p w14:paraId="4BB58CD0" w14:textId="77777777" w:rsidR="002B5629" w:rsidRDefault="002B5629" w:rsidP="002B5629">
      <w:pPr>
        <w:widowControl w:val="0"/>
        <w:numPr>
          <w:ilvl w:val="0"/>
          <w:numId w:val="8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zapewnienie udziału społeczeństwa w pracach nad miejscowym planem zagospodarowania przestrzennego, w tym przy użyciu środków komunikacji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elektronicznej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organ sporządzający plan zapewnił udział społeczeństwa w opracowywaniu projektu planu miejscowego wraz z prognozą oddziaływania na środowisko, poprzez ogłoszenie o przystąpieniu do sporządzenia planu miejscowego i prognozy oddziaływania na środowisko, umożliwienie składania wniosków, wyłożenie do publicznego wglądu projektu planu wraz z prognozą oddziaływania na środowisko oraz zorganizowanie publicznej dyskusji nad przyjętymi w projekcie planu rozwiązaniami wraz z możliwością składania uwag.</w:t>
      </w:r>
    </w:p>
    <w:p w14:paraId="0EE7E394" w14:textId="77777777" w:rsidR="002B5629" w:rsidRDefault="002B5629" w:rsidP="002B5629">
      <w:pPr>
        <w:widowControl w:val="0"/>
        <w:numPr>
          <w:ilvl w:val="0"/>
          <w:numId w:val="8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Ustalając przeznaczenie terenu organ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rozważył interes publiczny i interesy prywatne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także analizy ekonomiczne, środowiskowe i społeczne. Zaprojektowane rozwiązania planu są zgodne z oczekiwaniami mieszkańców w granicach dopuszczonych ustaleniami Studium uwarunkowań i kierunków zagospodarowania przestrzennego gminy Iłowo-Osada. </w:t>
      </w:r>
    </w:p>
    <w:p w14:paraId="71125A56" w14:textId="77777777" w:rsidR="002B5629" w:rsidRDefault="002B5629" w:rsidP="002B5629">
      <w:pPr>
        <w:widowControl w:val="0"/>
        <w:numPr>
          <w:ilvl w:val="0"/>
          <w:numId w:val="8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analizą zmian w zagospodarowaniu przestrzennym Gminy Iłowo-Osada przyjętej uchwałą nr XXVII/154/16 Rady Gminy Iłowo-Osada z dnia 21 listopada 2016 r. obowiązujący plan miejscowy (obejmujący także obszar objęty przedmiotowym opracowaniem) jest nieaktualny i nie uwzględnia zmian w prawodawstwie, które miały miejsce od czasu jego uchwalenia. </w:t>
      </w:r>
    </w:p>
    <w:p w14:paraId="68209092" w14:textId="77777777" w:rsidR="002B5629" w:rsidRDefault="002B5629" w:rsidP="002B5629">
      <w:pPr>
        <w:widowControl w:val="0"/>
        <w:numPr>
          <w:ilvl w:val="0"/>
          <w:numId w:val="8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Prognoza skutków finansowych uchwalenia miejscowego planu zagospodarowania przestrzennego, wykazała, że plan będzie miał ograniczony, pozytywny wpływ na budżet gminy.</w:t>
      </w:r>
    </w:p>
    <w:p w14:paraId="445730A4" w14:textId="77777777" w:rsidR="002B5629" w:rsidRDefault="002B5629" w:rsidP="002B5629">
      <w:pPr>
        <w:widowControl w:val="0"/>
        <w:numPr>
          <w:ilvl w:val="0"/>
          <w:numId w:val="8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procedury planistycznej, w ustawowo określonych terminach, do planu nie wpłynęły wnioski oraz uwagi.</w:t>
      </w:r>
    </w:p>
    <w:p w14:paraId="5FF1EA3A" w14:textId="77777777" w:rsidR="002B5629" w:rsidRDefault="002B5629" w:rsidP="002B5629">
      <w:pPr>
        <w:widowControl w:val="0"/>
        <w:numPr>
          <w:ilvl w:val="0"/>
          <w:numId w:val="8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Przedstawiony do uchwalenia projekt planu powstał po przeprowadzeniu pełnej procedury planistycznej, zgodnie z art. 17 ustawy o planowaniu i zagospodarowaniu przestrzennym. Posiada on niezbędne opinie i uzgodnienia, a jego uchwalenie przyczyni się do lepszego wykorzystania funkcji obszaru oraz zachowania w jego granicach ładu przestrzennego.</w:t>
      </w:r>
    </w:p>
    <w:p w14:paraId="5EB3AD6D" w14:textId="77777777" w:rsidR="002B5629" w:rsidRDefault="002B5629" w:rsidP="002B5629">
      <w:pPr>
        <w:widowControl w:val="0"/>
        <w:numPr>
          <w:ilvl w:val="0"/>
          <w:numId w:val="8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przygotowywaniu projektu planu wykorzystano opracowania sporządzone w toku procedury planistycznej, tj.: „Opracowanie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ekofizjograficzne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”, „Prognozę oddziaływania na środowisko” oraz „Prognozę skutków finansowych uchwalenia planu”, wymagane odpowiednimi przepisami.</w:t>
      </w:r>
    </w:p>
    <w:p w14:paraId="2E112031" w14:textId="77777777" w:rsidR="002B5629" w:rsidRDefault="002B5629" w:rsidP="002B5629">
      <w:pPr>
        <w:widowControl w:val="0"/>
        <w:suppressAutoHyphens/>
        <w:overflowPunct w:val="0"/>
        <w:autoSpaceDE w:val="0"/>
        <w:autoSpaceDN w:val="0"/>
        <w:spacing w:before="120" w:after="6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0CB95C" w14:textId="77777777" w:rsidR="002B5629" w:rsidRDefault="002B5629" w:rsidP="002B5629">
      <w:pPr>
        <w:widowControl w:val="0"/>
        <w:suppressAutoHyphens/>
        <w:overflowPunct w:val="0"/>
        <w:autoSpaceDE w:val="0"/>
        <w:autoSpaceDN w:val="0"/>
        <w:spacing w:before="120" w:after="36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Mając na uwadze powyższe, przyjęcie przez Radę Gminy Iłowo-Osada niniejszej uchwały jest uzasadnione.</w:t>
      </w:r>
    </w:p>
    <w:p w14:paraId="54E93610" w14:textId="77777777" w:rsidR="002B5629" w:rsidRDefault="002B5629" w:rsidP="002B5629">
      <w:pPr>
        <w:widowControl w:val="0"/>
        <w:suppressAutoHyphens/>
        <w:overflowPunct w:val="0"/>
        <w:autoSpaceDE w:val="0"/>
        <w:autoSpaceDN w:val="0"/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CBF21C" w14:textId="77777777" w:rsidR="002B5629" w:rsidRDefault="002B5629" w:rsidP="002B5629">
      <w:pPr>
        <w:widowControl w:val="0"/>
        <w:suppressAutoHyphens/>
        <w:overflowPunct w:val="0"/>
        <w:autoSpaceDE w:val="0"/>
        <w:autoSpaceDN w:val="0"/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13DE08" w14:textId="77777777" w:rsidR="002B5629" w:rsidRDefault="002B5629" w:rsidP="002B5629">
      <w:pPr>
        <w:widowControl w:val="0"/>
        <w:suppressAutoHyphens/>
        <w:overflowPunct w:val="0"/>
        <w:autoSpaceDE w:val="0"/>
        <w:autoSpaceDN w:val="0"/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39CC26" w14:textId="77777777" w:rsidR="002B5629" w:rsidRDefault="002B5629" w:rsidP="002B5629"/>
    <w:p w14:paraId="2CFD7728" w14:textId="12D0F9AC" w:rsidR="002B5629" w:rsidRDefault="002B5629" w:rsidP="00790A57"/>
    <w:p w14:paraId="7607018A" w14:textId="77777777" w:rsidR="002B5629" w:rsidRPr="001F5585" w:rsidRDefault="002B5629" w:rsidP="00790A57"/>
    <w:sectPr w:rsidR="002B5629" w:rsidRPr="001F5585" w:rsidSect="00082736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53718" w14:textId="77777777" w:rsidR="00847658" w:rsidRDefault="00847658" w:rsidP="003926CA">
      <w:pPr>
        <w:spacing w:after="0" w:line="240" w:lineRule="auto"/>
      </w:pPr>
      <w:r>
        <w:separator/>
      </w:r>
    </w:p>
  </w:endnote>
  <w:endnote w:type="continuationSeparator" w:id="0">
    <w:p w14:paraId="67D253F7" w14:textId="77777777" w:rsidR="00847658" w:rsidRDefault="00847658" w:rsidP="00392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5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8C50E" w14:textId="5DFCF4AD" w:rsidR="00350736" w:rsidRDefault="00350736">
    <w:pPr>
      <w:pStyle w:val="Stopka"/>
      <w:jc w:val="right"/>
    </w:pPr>
  </w:p>
  <w:p w14:paraId="5C1C9801" w14:textId="77777777" w:rsidR="00350736" w:rsidRDefault="003507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35EE0" w14:textId="77777777" w:rsidR="00847658" w:rsidRDefault="00847658" w:rsidP="003926CA">
      <w:pPr>
        <w:spacing w:after="0" w:line="240" w:lineRule="auto"/>
      </w:pPr>
      <w:r>
        <w:separator/>
      </w:r>
    </w:p>
  </w:footnote>
  <w:footnote w:type="continuationSeparator" w:id="0">
    <w:p w14:paraId="12929FB0" w14:textId="77777777" w:rsidR="00847658" w:rsidRDefault="00847658" w:rsidP="00392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E2499DA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650" w:hanging="57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A"/>
    <w:multiLevelType w:val="multilevel"/>
    <w:tmpl w:val="0000000A"/>
    <w:name w:val="WW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0000000C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660218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152EA2"/>
    <w:multiLevelType w:val="hybridMultilevel"/>
    <w:tmpl w:val="B9CC59DC"/>
    <w:lvl w:ilvl="0" w:tplc="619AC7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4A300A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5703AB7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74D3C99"/>
    <w:multiLevelType w:val="multilevel"/>
    <w:tmpl w:val="F44A432A"/>
    <w:lvl w:ilvl="0">
      <w:numFmt w:val="bullet"/>
      <w:lvlText w:val="•"/>
      <w:lvlJc w:val="left"/>
      <w:pPr>
        <w:ind w:left="473" w:hanging="360"/>
      </w:pPr>
    </w:lvl>
    <w:lvl w:ilvl="1">
      <w:start w:val="1"/>
      <w:numFmt w:val="none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2">
      <w:start w:val="1"/>
      <w:numFmt w:val="none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9" w15:restartNumberingAfterBreak="0">
    <w:nsid w:val="07533D68"/>
    <w:multiLevelType w:val="hybridMultilevel"/>
    <w:tmpl w:val="51C0A46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79E57C8"/>
    <w:multiLevelType w:val="multilevel"/>
    <w:tmpl w:val="FA1E1B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A1B6145"/>
    <w:multiLevelType w:val="multilevel"/>
    <w:tmpl w:val="8168DD64"/>
    <w:lvl w:ilvl="0">
      <w:start w:val="1"/>
      <w:numFmt w:val="decimal"/>
      <w:pStyle w:val="MICHAL1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pStyle w:val="MICHAL10"/>
      <w:lvlText w:val="%2)"/>
      <w:lvlJc w:val="left"/>
      <w:pPr>
        <w:tabs>
          <w:tab w:val="num" w:pos="2487"/>
        </w:tabs>
        <w:ind w:left="2487" w:hanging="360"/>
      </w:pPr>
      <w:rPr>
        <w:rFonts w:hint="default"/>
        <w:b w:val="0"/>
      </w:rPr>
    </w:lvl>
    <w:lvl w:ilvl="2">
      <w:start w:val="1"/>
      <w:numFmt w:val="lowerLetter"/>
      <w:pStyle w:val="MICHALa"/>
      <w:lvlText w:val="%3)"/>
      <w:lvlJc w:val="right"/>
      <w:pPr>
        <w:tabs>
          <w:tab w:val="num" w:pos="3441"/>
        </w:tabs>
        <w:ind w:left="3441" w:hanging="18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0F347DAF"/>
    <w:multiLevelType w:val="multilevel"/>
    <w:tmpl w:val="7E4A3EB6"/>
    <w:name w:val="WWNum62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0FE57E42"/>
    <w:multiLevelType w:val="multilevel"/>
    <w:tmpl w:val="F6C80E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650" w:hanging="57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102C18D2"/>
    <w:multiLevelType w:val="multilevel"/>
    <w:tmpl w:val="7E2499D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650" w:hanging="57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12FD15FF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38A42C5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18790A34"/>
    <w:multiLevelType w:val="hybridMultilevel"/>
    <w:tmpl w:val="284A29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9046602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1A84678E"/>
    <w:multiLevelType w:val="multilevel"/>
    <w:tmpl w:val="FA1E1B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1AEE564E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1B8855A8"/>
    <w:multiLevelType w:val="hybridMultilevel"/>
    <w:tmpl w:val="B9CC59DC"/>
    <w:lvl w:ilvl="0" w:tplc="619AC7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20072E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1F165034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237750ED"/>
    <w:multiLevelType w:val="multilevel"/>
    <w:tmpl w:val="FCD0600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650" w:hanging="57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24E2191B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26041E9C"/>
    <w:multiLevelType w:val="multilevel"/>
    <w:tmpl w:val="3BD267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28755CC5"/>
    <w:multiLevelType w:val="hybridMultilevel"/>
    <w:tmpl w:val="51C0A46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292355E1"/>
    <w:multiLevelType w:val="multilevel"/>
    <w:tmpl w:val="C824B4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color w:val="00000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29543C1E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2B4F3F59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2B853A31"/>
    <w:multiLevelType w:val="multilevel"/>
    <w:tmpl w:val="FA1E1B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2D542C0E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2DAD0C07"/>
    <w:multiLevelType w:val="hybridMultilevel"/>
    <w:tmpl w:val="D7EAE11A"/>
    <w:lvl w:ilvl="0" w:tplc="27A65B24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2EB63268"/>
    <w:multiLevelType w:val="hybridMultilevel"/>
    <w:tmpl w:val="5F42B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5D165A"/>
    <w:multiLevelType w:val="hybridMultilevel"/>
    <w:tmpl w:val="3CCCC8F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E6321D"/>
    <w:multiLevelType w:val="hybridMultilevel"/>
    <w:tmpl w:val="B9CC59DC"/>
    <w:lvl w:ilvl="0" w:tplc="619AC7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0A7139"/>
    <w:multiLevelType w:val="hybridMultilevel"/>
    <w:tmpl w:val="D9AAEA9C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33EC22AC"/>
    <w:multiLevelType w:val="hybridMultilevel"/>
    <w:tmpl w:val="8368D5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54549DB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3F171683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4299236E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456904C1"/>
    <w:multiLevelType w:val="multilevel"/>
    <w:tmpl w:val="FA1E1B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465B4BEF"/>
    <w:multiLevelType w:val="multilevel"/>
    <w:tmpl w:val="9A86B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 w15:restartNumberingAfterBreak="0">
    <w:nsid w:val="474D0641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4CA05CD3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4D502A4F"/>
    <w:multiLevelType w:val="multilevel"/>
    <w:tmpl w:val="FA1E1B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4DC94C00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50E52710"/>
    <w:multiLevelType w:val="multilevel"/>
    <w:tmpl w:val="D65E6B52"/>
    <w:name w:val="WWNum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9" w15:restartNumberingAfterBreak="0">
    <w:nsid w:val="51FC68D7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521070A2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52BB216E"/>
    <w:multiLevelType w:val="multilevel"/>
    <w:tmpl w:val="3BD267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 w15:restartNumberingAfterBreak="0">
    <w:nsid w:val="539C461D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5493417B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54BE4696"/>
    <w:multiLevelType w:val="multilevel"/>
    <w:tmpl w:val="FA1E1B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58B1506A"/>
    <w:multiLevelType w:val="hybridMultilevel"/>
    <w:tmpl w:val="B9CC59DC"/>
    <w:lvl w:ilvl="0" w:tplc="619AC7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D84A33"/>
    <w:multiLevelType w:val="multilevel"/>
    <w:tmpl w:val="0874C9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7" w15:restartNumberingAfterBreak="0">
    <w:nsid w:val="5CF57A3F"/>
    <w:multiLevelType w:val="multilevel"/>
    <w:tmpl w:val="F6C80E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650" w:hanging="57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5D9E40C5"/>
    <w:multiLevelType w:val="multilevel"/>
    <w:tmpl w:val="FA1E1B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5EC90DEB"/>
    <w:multiLevelType w:val="hybridMultilevel"/>
    <w:tmpl w:val="B9CC59DC"/>
    <w:lvl w:ilvl="0" w:tplc="619AC7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0" w15:restartNumberingAfterBreak="0">
    <w:nsid w:val="5F1331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1" w15:restartNumberingAfterBreak="0">
    <w:nsid w:val="63032943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 w15:restartNumberingAfterBreak="0">
    <w:nsid w:val="65BE0306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69763153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4" w15:restartNumberingAfterBreak="0">
    <w:nsid w:val="6D302487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 w15:restartNumberingAfterBreak="0">
    <w:nsid w:val="6DD84155"/>
    <w:multiLevelType w:val="multilevel"/>
    <w:tmpl w:val="3BD267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6" w15:restartNumberingAfterBreak="0">
    <w:nsid w:val="6EA57A4F"/>
    <w:multiLevelType w:val="hybridMultilevel"/>
    <w:tmpl w:val="284A29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6EFD20C3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 w15:restartNumberingAfterBreak="0">
    <w:nsid w:val="6F27715E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9" w15:restartNumberingAfterBreak="0">
    <w:nsid w:val="71047804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0" w15:restartNumberingAfterBreak="0">
    <w:nsid w:val="719064BE"/>
    <w:multiLevelType w:val="multilevel"/>
    <w:tmpl w:val="FA1E1B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1" w15:restartNumberingAfterBreak="0">
    <w:nsid w:val="723242F6"/>
    <w:multiLevelType w:val="multilevel"/>
    <w:tmpl w:val="FA1E1B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2" w15:restartNumberingAfterBreak="0">
    <w:nsid w:val="724E6F80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 w15:restartNumberingAfterBreak="0">
    <w:nsid w:val="74244A17"/>
    <w:multiLevelType w:val="hybridMultilevel"/>
    <w:tmpl w:val="EADA7030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4" w15:restartNumberingAfterBreak="0">
    <w:nsid w:val="75A50791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5" w15:restartNumberingAfterBreak="0">
    <w:nsid w:val="766375A9"/>
    <w:multiLevelType w:val="multilevel"/>
    <w:tmpl w:val="3A5C60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6" w15:restartNumberingAfterBreak="0">
    <w:nsid w:val="76AF763B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7" w15:restartNumberingAfterBreak="0">
    <w:nsid w:val="77B650EF"/>
    <w:multiLevelType w:val="multilevel"/>
    <w:tmpl w:val="5828624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650" w:hanging="57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8" w15:restartNumberingAfterBreak="0">
    <w:nsid w:val="791F6430"/>
    <w:multiLevelType w:val="multilevel"/>
    <w:tmpl w:val="0874C9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9" w15:restartNumberingAfterBreak="0">
    <w:nsid w:val="79CB37D8"/>
    <w:multiLevelType w:val="multilevel"/>
    <w:tmpl w:val="3A2649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color w:val="00000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0" w15:restartNumberingAfterBreak="0">
    <w:nsid w:val="7A415964"/>
    <w:multiLevelType w:val="multilevel"/>
    <w:tmpl w:val="653C0E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1" w15:restartNumberingAfterBreak="0">
    <w:nsid w:val="7AB541DC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2" w15:restartNumberingAfterBreak="0">
    <w:nsid w:val="7D3C3892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3" w15:restartNumberingAfterBreak="0">
    <w:nsid w:val="7D643A34"/>
    <w:multiLevelType w:val="multilevel"/>
    <w:tmpl w:val="7E2499D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650" w:hanging="57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4" w15:restartNumberingAfterBreak="0">
    <w:nsid w:val="7E445DE5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5" w15:restartNumberingAfterBreak="0">
    <w:nsid w:val="7FF65D71"/>
    <w:multiLevelType w:val="multilevel"/>
    <w:tmpl w:val="FCD0600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650" w:hanging="57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38"/>
  </w:num>
  <w:num w:numId="3">
    <w:abstractNumId w:val="80"/>
  </w:num>
  <w:num w:numId="4">
    <w:abstractNumId w:val="21"/>
  </w:num>
  <w:num w:numId="5">
    <w:abstractNumId w:val="55"/>
  </w:num>
  <w:num w:numId="6">
    <w:abstractNumId w:val="36"/>
  </w:num>
  <w:num w:numId="7">
    <w:abstractNumId w:val="33"/>
  </w:num>
  <w:num w:numId="8">
    <w:abstractNumId w:val="49"/>
  </w:num>
  <w:num w:numId="9">
    <w:abstractNumId w:val="81"/>
  </w:num>
  <w:num w:numId="10">
    <w:abstractNumId w:val="15"/>
  </w:num>
  <w:num w:numId="11">
    <w:abstractNumId w:val="34"/>
  </w:num>
  <w:num w:numId="12">
    <w:abstractNumId w:val="63"/>
  </w:num>
  <w:num w:numId="13">
    <w:abstractNumId w:val="78"/>
  </w:num>
  <w:num w:numId="14">
    <w:abstractNumId w:val="24"/>
  </w:num>
  <w:num w:numId="15">
    <w:abstractNumId w:val="59"/>
  </w:num>
  <w:num w:numId="16">
    <w:abstractNumId w:val="30"/>
  </w:num>
  <w:num w:numId="17">
    <w:abstractNumId w:val="5"/>
  </w:num>
  <w:num w:numId="18">
    <w:abstractNumId w:val="56"/>
  </w:num>
  <w:num w:numId="19">
    <w:abstractNumId w:val="71"/>
  </w:num>
  <w:num w:numId="20">
    <w:abstractNumId w:val="27"/>
  </w:num>
  <w:num w:numId="21">
    <w:abstractNumId w:val="68"/>
  </w:num>
  <w:num w:numId="22">
    <w:abstractNumId w:val="62"/>
  </w:num>
  <w:num w:numId="23">
    <w:abstractNumId w:val="64"/>
  </w:num>
  <w:num w:numId="24">
    <w:abstractNumId w:val="73"/>
  </w:num>
  <w:num w:numId="25">
    <w:abstractNumId w:val="13"/>
  </w:num>
  <w:num w:numId="26">
    <w:abstractNumId w:val="17"/>
  </w:num>
  <w:num w:numId="27">
    <w:abstractNumId w:val="35"/>
  </w:num>
  <w:num w:numId="28">
    <w:abstractNumId w:val="37"/>
  </w:num>
  <w:num w:numId="29">
    <w:abstractNumId w:val="2"/>
  </w:num>
  <w:num w:numId="30">
    <w:abstractNumId w:val="3"/>
  </w:num>
  <w:num w:numId="31">
    <w:abstractNumId w:val="50"/>
  </w:num>
  <w:num w:numId="32">
    <w:abstractNumId w:val="20"/>
  </w:num>
  <w:num w:numId="33">
    <w:abstractNumId w:val="52"/>
  </w:num>
  <w:num w:numId="34">
    <w:abstractNumId w:val="51"/>
  </w:num>
  <w:num w:numId="35">
    <w:abstractNumId w:val="82"/>
  </w:num>
  <w:num w:numId="36">
    <w:abstractNumId w:val="42"/>
  </w:num>
  <w:num w:numId="37">
    <w:abstractNumId w:val="23"/>
  </w:num>
  <w:num w:numId="38">
    <w:abstractNumId w:val="69"/>
  </w:num>
  <w:num w:numId="39">
    <w:abstractNumId w:val="6"/>
  </w:num>
  <w:num w:numId="40">
    <w:abstractNumId w:val="41"/>
  </w:num>
  <w:num w:numId="41">
    <w:abstractNumId w:val="84"/>
  </w:num>
  <w:num w:numId="42">
    <w:abstractNumId w:val="72"/>
  </w:num>
  <w:num w:numId="43">
    <w:abstractNumId w:val="26"/>
  </w:num>
  <w:num w:numId="44">
    <w:abstractNumId w:val="75"/>
  </w:num>
  <w:num w:numId="45">
    <w:abstractNumId w:val="70"/>
  </w:num>
  <w:num w:numId="46">
    <w:abstractNumId w:val="22"/>
  </w:num>
  <w:num w:numId="47">
    <w:abstractNumId w:val="11"/>
  </w:num>
  <w:num w:numId="48">
    <w:abstractNumId w:val="79"/>
  </w:num>
  <w:num w:numId="49">
    <w:abstractNumId w:val="43"/>
  </w:num>
  <w:num w:numId="50">
    <w:abstractNumId w:val="77"/>
  </w:num>
  <w:num w:numId="51">
    <w:abstractNumId w:val="83"/>
  </w:num>
  <w:num w:numId="52">
    <w:abstractNumId w:val="85"/>
  </w:num>
  <w:num w:numId="53">
    <w:abstractNumId w:val="66"/>
  </w:num>
  <w:num w:numId="54">
    <w:abstractNumId w:val="29"/>
  </w:num>
  <w:num w:numId="55">
    <w:abstractNumId w:val="31"/>
  </w:num>
  <w:num w:numId="56">
    <w:abstractNumId w:val="39"/>
  </w:num>
  <w:num w:numId="57">
    <w:abstractNumId w:val="40"/>
  </w:num>
  <w:num w:numId="58">
    <w:abstractNumId w:val="60"/>
  </w:num>
  <w:num w:numId="59">
    <w:abstractNumId w:val="76"/>
  </w:num>
  <w:num w:numId="60">
    <w:abstractNumId w:val="4"/>
  </w:num>
  <w:num w:numId="61">
    <w:abstractNumId w:val="74"/>
  </w:num>
  <w:num w:numId="62">
    <w:abstractNumId w:val="7"/>
  </w:num>
  <w:num w:numId="63">
    <w:abstractNumId w:val="16"/>
  </w:num>
  <w:num w:numId="64">
    <w:abstractNumId w:val="47"/>
  </w:num>
  <w:num w:numId="65">
    <w:abstractNumId w:val="65"/>
  </w:num>
  <w:num w:numId="66">
    <w:abstractNumId w:val="32"/>
  </w:num>
  <w:num w:numId="67">
    <w:abstractNumId w:val="58"/>
  </w:num>
  <w:num w:numId="68">
    <w:abstractNumId w:val="18"/>
  </w:num>
  <w:num w:numId="69">
    <w:abstractNumId w:val="54"/>
  </w:num>
  <w:num w:numId="70">
    <w:abstractNumId w:val="25"/>
  </w:num>
  <w:num w:numId="71">
    <w:abstractNumId w:val="46"/>
  </w:num>
  <w:num w:numId="72">
    <w:abstractNumId w:val="61"/>
  </w:num>
  <w:num w:numId="73">
    <w:abstractNumId w:val="19"/>
  </w:num>
  <w:num w:numId="74">
    <w:abstractNumId w:val="67"/>
  </w:num>
  <w:num w:numId="75">
    <w:abstractNumId w:val="28"/>
  </w:num>
  <w:num w:numId="76">
    <w:abstractNumId w:val="9"/>
  </w:num>
  <w:num w:numId="77">
    <w:abstractNumId w:val="10"/>
  </w:num>
  <w:num w:numId="78">
    <w:abstractNumId w:val="45"/>
  </w:num>
  <w:num w:numId="79">
    <w:abstractNumId w:val="44"/>
  </w:num>
  <w:num w:numId="80">
    <w:abstractNumId w:val="14"/>
  </w:num>
  <w:num w:numId="81">
    <w:abstractNumId w:val="57"/>
  </w:num>
  <w:num w:numId="82">
    <w:abstractNumId w:val="53"/>
  </w:num>
  <w:num w:numId="8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4F5A"/>
    <w:rsid w:val="000003EA"/>
    <w:rsid w:val="00007A15"/>
    <w:rsid w:val="0004168E"/>
    <w:rsid w:val="00061E40"/>
    <w:rsid w:val="000735A9"/>
    <w:rsid w:val="00076A21"/>
    <w:rsid w:val="00082736"/>
    <w:rsid w:val="00090A79"/>
    <w:rsid w:val="00097DFD"/>
    <w:rsid w:val="00115E7D"/>
    <w:rsid w:val="00116A65"/>
    <w:rsid w:val="001302C1"/>
    <w:rsid w:val="00130C7D"/>
    <w:rsid w:val="00133CEF"/>
    <w:rsid w:val="001F5585"/>
    <w:rsid w:val="0020230C"/>
    <w:rsid w:val="00210F2A"/>
    <w:rsid w:val="00214F5A"/>
    <w:rsid w:val="00225278"/>
    <w:rsid w:val="002364BC"/>
    <w:rsid w:val="00264C8B"/>
    <w:rsid w:val="0027774E"/>
    <w:rsid w:val="00285F75"/>
    <w:rsid w:val="002B08CA"/>
    <w:rsid w:val="002B2CE5"/>
    <w:rsid w:val="002B5629"/>
    <w:rsid w:val="002D2A0C"/>
    <w:rsid w:val="002E4773"/>
    <w:rsid w:val="00304EA1"/>
    <w:rsid w:val="003135D8"/>
    <w:rsid w:val="00334914"/>
    <w:rsid w:val="00350179"/>
    <w:rsid w:val="00350736"/>
    <w:rsid w:val="003604A7"/>
    <w:rsid w:val="00374AA4"/>
    <w:rsid w:val="003762CC"/>
    <w:rsid w:val="003867EC"/>
    <w:rsid w:val="00386854"/>
    <w:rsid w:val="003926CA"/>
    <w:rsid w:val="003A01AC"/>
    <w:rsid w:val="003C27BC"/>
    <w:rsid w:val="003C751C"/>
    <w:rsid w:val="00400076"/>
    <w:rsid w:val="00401DFD"/>
    <w:rsid w:val="00432C33"/>
    <w:rsid w:val="00446506"/>
    <w:rsid w:val="00464217"/>
    <w:rsid w:val="0047384D"/>
    <w:rsid w:val="004740F2"/>
    <w:rsid w:val="0049335E"/>
    <w:rsid w:val="004A2D05"/>
    <w:rsid w:val="004B5AC8"/>
    <w:rsid w:val="004E00B9"/>
    <w:rsid w:val="004E110B"/>
    <w:rsid w:val="004E1770"/>
    <w:rsid w:val="004F4057"/>
    <w:rsid w:val="004F5962"/>
    <w:rsid w:val="004F5F41"/>
    <w:rsid w:val="005147AF"/>
    <w:rsid w:val="0051598B"/>
    <w:rsid w:val="00516FC1"/>
    <w:rsid w:val="005328FA"/>
    <w:rsid w:val="00552537"/>
    <w:rsid w:val="005617C9"/>
    <w:rsid w:val="005643DC"/>
    <w:rsid w:val="00586494"/>
    <w:rsid w:val="005875F5"/>
    <w:rsid w:val="005A1B5A"/>
    <w:rsid w:val="005D478D"/>
    <w:rsid w:val="005E64BD"/>
    <w:rsid w:val="005F5D91"/>
    <w:rsid w:val="0060682A"/>
    <w:rsid w:val="00607163"/>
    <w:rsid w:val="00622C83"/>
    <w:rsid w:val="00651195"/>
    <w:rsid w:val="00652507"/>
    <w:rsid w:val="0065410B"/>
    <w:rsid w:val="006559B7"/>
    <w:rsid w:val="006846FF"/>
    <w:rsid w:val="006E230F"/>
    <w:rsid w:val="006F0305"/>
    <w:rsid w:val="006F7F6B"/>
    <w:rsid w:val="00702CE5"/>
    <w:rsid w:val="00706ADC"/>
    <w:rsid w:val="00735EBE"/>
    <w:rsid w:val="007545BB"/>
    <w:rsid w:val="00790A57"/>
    <w:rsid w:val="007A199A"/>
    <w:rsid w:val="007B23DF"/>
    <w:rsid w:val="007C7618"/>
    <w:rsid w:val="007D3C0C"/>
    <w:rsid w:val="007E04A3"/>
    <w:rsid w:val="007F24B6"/>
    <w:rsid w:val="007F63D5"/>
    <w:rsid w:val="007F76C7"/>
    <w:rsid w:val="00815F8C"/>
    <w:rsid w:val="00823C94"/>
    <w:rsid w:val="00834F21"/>
    <w:rsid w:val="00847658"/>
    <w:rsid w:val="00860C28"/>
    <w:rsid w:val="00872918"/>
    <w:rsid w:val="0087604D"/>
    <w:rsid w:val="00885D25"/>
    <w:rsid w:val="00887690"/>
    <w:rsid w:val="00894787"/>
    <w:rsid w:val="008A7E16"/>
    <w:rsid w:val="008B28DF"/>
    <w:rsid w:val="008C29D5"/>
    <w:rsid w:val="008C4325"/>
    <w:rsid w:val="0092402C"/>
    <w:rsid w:val="009264BD"/>
    <w:rsid w:val="00936569"/>
    <w:rsid w:val="0094546E"/>
    <w:rsid w:val="00961F07"/>
    <w:rsid w:val="00970A0E"/>
    <w:rsid w:val="00976A69"/>
    <w:rsid w:val="00990AD9"/>
    <w:rsid w:val="00992DB1"/>
    <w:rsid w:val="009B2E88"/>
    <w:rsid w:val="00A15F03"/>
    <w:rsid w:val="00A17C70"/>
    <w:rsid w:val="00A40D00"/>
    <w:rsid w:val="00A66A16"/>
    <w:rsid w:val="00A67328"/>
    <w:rsid w:val="00A71AC6"/>
    <w:rsid w:val="00AA4192"/>
    <w:rsid w:val="00AB37BE"/>
    <w:rsid w:val="00AD27F4"/>
    <w:rsid w:val="00AE52C7"/>
    <w:rsid w:val="00AE5FC9"/>
    <w:rsid w:val="00AF22DB"/>
    <w:rsid w:val="00B053DE"/>
    <w:rsid w:val="00B16D82"/>
    <w:rsid w:val="00B21C05"/>
    <w:rsid w:val="00B27E5C"/>
    <w:rsid w:val="00B400D2"/>
    <w:rsid w:val="00B57324"/>
    <w:rsid w:val="00B661FF"/>
    <w:rsid w:val="00B92BE1"/>
    <w:rsid w:val="00BA5188"/>
    <w:rsid w:val="00BF4322"/>
    <w:rsid w:val="00BF5EEE"/>
    <w:rsid w:val="00BF642D"/>
    <w:rsid w:val="00BF7FDD"/>
    <w:rsid w:val="00C178D0"/>
    <w:rsid w:val="00C30A1A"/>
    <w:rsid w:val="00C32049"/>
    <w:rsid w:val="00C41546"/>
    <w:rsid w:val="00C41635"/>
    <w:rsid w:val="00C44A60"/>
    <w:rsid w:val="00C51C6D"/>
    <w:rsid w:val="00C811DC"/>
    <w:rsid w:val="00C8218E"/>
    <w:rsid w:val="00C839D5"/>
    <w:rsid w:val="00C87DE7"/>
    <w:rsid w:val="00C97A73"/>
    <w:rsid w:val="00CA1902"/>
    <w:rsid w:val="00CB64AF"/>
    <w:rsid w:val="00CC541D"/>
    <w:rsid w:val="00CD0126"/>
    <w:rsid w:val="00CF5C93"/>
    <w:rsid w:val="00D001FF"/>
    <w:rsid w:val="00D135F3"/>
    <w:rsid w:val="00D15437"/>
    <w:rsid w:val="00D32164"/>
    <w:rsid w:val="00D4206F"/>
    <w:rsid w:val="00D61749"/>
    <w:rsid w:val="00D67B32"/>
    <w:rsid w:val="00D74231"/>
    <w:rsid w:val="00D865DC"/>
    <w:rsid w:val="00D94059"/>
    <w:rsid w:val="00DA0980"/>
    <w:rsid w:val="00DD3E7B"/>
    <w:rsid w:val="00DE40B0"/>
    <w:rsid w:val="00DF36E5"/>
    <w:rsid w:val="00E1303F"/>
    <w:rsid w:val="00E42465"/>
    <w:rsid w:val="00E51C2B"/>
    <w:rsid w:val="00E57239"/>
    <w:rsid w:val="00EA0F08"/>
    <w:rsid w:val="00EA5430"/>
    <w:rsid w:val="00EB3941"/>
    <w:rsid w:val="00EC764D"/>
    <w:rsid w:val="00EF6C8E"/>
    <w:rsid w:val="00F30690"/>
    <w:rsid w:val="00F373DB"/>
    <w:rsid w:val="00F478C3"/>
    <w:rsid w:val="00F65501"/>
    <w:rsid w:val="00F81109"/>
    <w:rsid w:val="00F8455D"/>
    <w:rsid w:val="00F9012F"/>
    <w:rsid w:val="00FA4C72"/>
    <w:rsid w:val="00FD2530"/>
    <w:rsid w:val="00FF3671"/>
    <w:rsid w:val="00FF4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1D513"/>
  <w15:docId w15:val="{C56AB10C-ECC9-423D-85ED-402214E0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4F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14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F5A"/>
  </w:style>
  <w:style w:type="paragraph" w:styleId="Akapitzlist">
    <w:name w:val="List Paragraph"/>
    <w:basedOn w:val="Normalny"/>
    <w:uiPriority w:val="34"/>
    <w:qFormat/>
    <w:rsid w:val="00214F5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001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01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01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01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01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1F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4C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4C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4C72"/>
    <w:rPr>
      <w:vertAlign w:val="superscript"/>
    </w:rPr>
  </w:style>
  <w:style w:type="paragraph" w:customStyle="1" w:styleId="MICHAL10">
    <w:name w:val="*MICHAL 1)"/>
    <w:basedOn w:val="Normalny"/>
    <w:qFormat/>
    <w:rsid w:val="00EA5430"/>
    <w:pPr>
      <w:numPr>
        <w:ilvl w:val="1"/>
        <w:numId w:val="47"/>
      </w:numPr>
      <w:tabs>
        <w:tab w:val="left" w:pos="567"/>
      </w:tabs>
      <w:snapToGrid w:val="0"/>
      <w:spacing w:before="120" w:after="0"/>
      <w:jc w:val="both"/>
    </w:pPr>
    <w:rPr>
      <w:rFonts w:ascii="Times New Roman" w:eastAsia="Times New Roman" w:hAnsi="Times New Roman" w:cs="Tahoma"/>
      <w:lang w:eastAsia="pl-PL"/>
    </w:rPr>
  </w:style>
  <w:style w:type="paragraph" w:customStyle="1" w:styleId="MICHAL1">
    <w:name w:val="*MICHAL 1."/>
    <w:qFormat/>
    <w:rsid w:val="00EA5430"/>
    <w:pPr>
      <w:numPr>
        <w:numId w:val="47"/>
      </w:numPr>
      <w:ind w:left="0" w:firstLine="0"/>
    </w:pPr>
  </w:style>
  <w:style w:type="paragraph" w:customStyle="1" w:styleId="MICHALa">
    <w:name w:val="*MICHAL a)"/>
    <w:basedOn w:val="MICHAL10"/>
    <w:qFormat/>
    <w:rsid w:val="00EA5430"/>
    <w:pPr>
      <w:numPr>
        <w:ilvl w:val="2"/>
      </w:numPr>
      <w:tabs>
        <w:tab w:val="left" w:pos="-851"/>
      </w:tabs>
      <w:spacing w:before="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A54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A5430"/>
  </w:style>
  <w:style w:type="paragraph" w:styleId="Nagwek">
    <w:name w:val="header"/>
    <w:basedOn w:val="Normalny"/>
    <w:link w:val="NagwekZnak"/>
    <w:uiPriority w:val="99"/>
    <w:unhideWhenUsed/>
    <w:rsid w:val="00E57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3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3095</Words>
  <Characters>18573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Ilona Grabowska</cp:lastModifiedBy>
  <cp:revision>17</cp:revision>
  <cp:lastPrinted>2021-09-29T09:03:00Z</cp:lastPrinted>
  <dcterms:created xsi:type="dcterms:W3CDTF">2021-09-20T12:13:00Z</dcterms:created>
  <dcterms:modified xsi:type="dcterms:W3CDTF">2021-09-29T09:04:00Z</dcterms:modified>
</cp:coreProperties>
</file>