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B" w:rsidRPr="00FD28BB" w:rsidRDefault="00FD28BB" w:rsidP="00FD28BB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1 do SIWZ</w:t>
      </w:r>
    </w:p>
    <w:p w:rsidR="00FD28BB" w:rsidRPr="00FD28BB" w:rsidRDefault="00FD28BB" w:rsidP="00FD28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D28BB" w:rsidRPr="00FD28BB" w:rsidRDefault="00FD28BB" w:rsidP="00FD28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28BB" w:rsidRPr="00FD28BB" w:rsidRDefault="00FD28BB" w:rsidP="00FD28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28BB" w:rsidRPr="00FD28BB" w:rsidRDefault="00FD28BB" w:rsidP="00FD28BB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OFERTA</w:t>
      </w:r>
    </w:p>
    <w:p w:rsidR="00FD28BB" w:rsidRPr="00FD28BB" w:rsidRDefault="00FD28BB" w:rsidP="00FD28B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DD0E3A" w:rsidRPr="00DD0E3A" w:rsidRDefault="00FD28BB" w:rsidP="00DD0E3A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sz w:val="20"/>
          <w:szCs w:val="20"/>
          <w:lang w:eastAsia="ar-SA"/>
        </w:rPr>
        <w:t>W odpowiedzi na ogłoszenie o przetargu nieograniczonym pn.:</w:t>
      </w:r>
      <w:r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DD0E3A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Zakup lekkiego samochodu ratowniczo – gaśniczego ze zbiornikiem wodnym minimum 1000 l.</w:t>
      </w:r>
    </w:p>
    <w:p w:rsidR="00FD28BB" w:rsidRPr="00FD28BB" w:rsidRDefault="00FD28BB" w:rsidP="00FD28B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28BB" w:rsidRPr="00FD28BB" w:rsidRDefault="00FD28BB" w:rsidP="00FD28B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28BB" w:rsidRPr="00FD28BB" w:rsidRDefault="00FD28BB" w:rsidP="00FD28BB">
      <w:pPr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W imieniu wykonawcy</w:t>
      </w:r>
      <w:r w:rsidRPr="00FD28BB">
        <w:rPr>
          <w:rFonts w:ascii="Times New Roman" w:eastAsia="Lucida Sans Unicode" w:hAnsi="Times New Roman" w:cs="Times New Roman"/>
          <w:bCs/>
          <w:sz w:val="20"/>
          <w:szCs w:val="20"/>
          <w:vertAlign w:val="superscript"/>
          <w:lang w:eastAsia="ar-SA"/>
        </w:rPr>
        <w:t>1</w:t>
      </w:r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 xml:space="preserve"> …………………………………………………………………………………...</w:t>
      </w:r>
    </w:p>
    <w:p w:rsidR="00FD28BB" w:rsidRPr="00FD28BB" w:rsidRDefault="00FD28BB" w:rsidP="00FD28BB">
      <w:pPr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z siedzibą w ……………………………………………… przy ulicy ………….…...………………….</w:t>
      </w:r>
    </w:p>
    <w:p w:rsidR="00FD28BB" w:rsidRPr="00FD28BB" w:rsidRDefault="00FD28BB" w:rsidP="00FD28BB">
      <w:pPr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</w:pPr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>tel. .......................</w:t>
      </w:r>
      <w:proofErr w:type="spellStart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>nr</w:t>
      </w:r>
      <w:proofErr w:type="spellEnd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>faksu</w:t>
      </w:r>
      <w:proofErr w:type="spellEnd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 xml:space="preserve"> ………….., </w:t>
      </w:r>
      <w:proofErr w:type="spellStart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>e-mail</w:t>
      </w:r>
      <w:proofErr w:type="spellEnd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>: ……………………………..</w:t>
      </w:r>
    </w:p>
    <w:p w:rsidR="00FD28BB" w:rsidRPr="00FD28BB" w:rsidRDefault="00FD28BB" w:rsidP="00FD28B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sz w:val="20"/>
          <w:szCs w:val="20"/>
          <w:lang w:eastAsia="ar-SA"/>
        </w:rPr>
        <w:t>oświadczam, co następuje:</w:t>
      </w:r>
    </w:p>
    <w:p w:rsidR="00FD28BB" w:rsidRPr="00FD28BB" w:rsidRDefault="00FD28BB" w:rsidP="00FD28BB">
      <w:pPr>
        <w:numPr>
          <w:ilvl w:val="2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Oferuję dostarczenie przedmiotu zamówienia za wynagrodzeniem w kwocie: </w:t>
      </w:r>
      <w:r w:rsidRPr="00FD2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………….zł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netto słownie: ……….. Do w/w kwoty doliczony zostanie należny podatek VAT wg stawki …. % tj. </w:t>
      </w:r>
      <w:r w:rsidRPr="00FD2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FD28BB" w:rsidRPr="00FD28BB" w:rsidRDefault="00FD28BB" w:rsidP="00FD2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right="-2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sz w:val="20"/>
          <w:szCs w:val="20"/>
          <w:lang w:eastAsia="ar-SA"/>
        </w:rPr>
        <w:t>Całość zamówienie wykonamy w terminie wymaganym przez Zamawiającego tj.</w:t>
      </w:r>
      <w:r w:rsidRPr="00FD2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D28BB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: </w:t>
      </w:r>
      <w:r w:rsidR="005B680E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15</w:t>
      </w:r>
      <w:r w:rsidR="00C029D7" w:rsidRPr="00C029D7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 grudnia 2017r.</w:t>
      </w:r>
    </w:p>
    <w:p w:rsidR="00FD28BB" w:rsidRPr="00FD28BB" w:rsidRDefault="00FD28BB" w:rsidP="00FD2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right="-2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niniejszego paragrafu.</w:t>
      </w:r>
    </w:p>
    <w:p w:rsidR="00FD28BB" w:rsidRPr="00FD28BB" w:rsidRDefault="00FD28BB" w:rsidP="00FD2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right="-2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FD28BB" w:rsidRPr="00FD28BB" w:rsidRDefault="00FD28BB" w:rsidP="00FD2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right="-2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Oświadczam/Oświadczamy że udzielimy ……… (nie mniej niż 2 lata)</w:t>
      </w:r>
      <w:r w:rsidRPr="00FD28BB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gwarancji jakości i rękojmi na przedmiot umowy. </w:t>
      </w:r>
    </w:p>
    <w:p w:rsidR="00FD28BB" w:rsidRPr="00FD28BB" w:rsidRDefault="00FD28BB" w:rsidP="00FD2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right="-2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Oświadczam/Oświadczamy, że nie należymy/należymy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2A"/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grupy kapitałowej w rozumieniu ustawy </w:t>
      </w:r>
      <w:proofErr w:type="spellStart"/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złożenie niniejszej oferty nie stanowi czynu nieuczciwej konkurencji.</w:t>
      </w:r>
    </w:p>
    <w:p w:rsidR="00FD28BB" w:rsidRPr="00FD28BB" w:rsidRDefault="00FD28BB" w:rsidP="00FD28B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sz w:val="20"/>
          <w:szCs w:val="20"/>
          <w:lang w:eastAsia="ar-SA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FD28BB" w:rsidRPr="00FD28BB" w:rsidRDefault="00FD28BB" w:rsidP="00FD28BB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sz w:val="20"/>
          <w:szCs w:val="20"/>
          <w:lang w:eastAsia="ar-SA"/>
        </w:rPr>
        <w:t>Proponowany przez nas pojazd posiada:</w:t>
      </w:r>
    </w:p>
    <w:p w:rsidR="00FD28BB" w:rsidRPr="00FD28BB" w:rsidRDefault="001D638C" w:rsidP="00FD28BB">
      <w:pPr>
        <w:numPr>
          <w:ilvl w:val="0"/>
          <w:numId w:val="2"/>
        </w:numPr>
        <w:suppressAutoHyphens/>
        <w:spacing w:after="0" w:line="240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dopuszczalna masa całkowita 7 ton  </w:t>
      </w:r>
      <w:r w:rsidR="00FD28BB" w:rsidRPr="00FD28BB">
        <w:rPr>
          <w:rFonts w:ascii="Times New Roman" w:eastAsia="Lucida Sans Unicode" w:hAnsi="Times New Roman" w:cs="Times New Roman"/>
          <w:sz w:val="36"/>
          <w:szCs w:val="36"/>
        </w:rPr>
        <w:t>□</w:t>
      </w:r>
      <w:r>
        <w:rPr>
          <w:rFonts w:ascii="Times New Roman" w:eastAsia="Lucida Sans Unicode" w:hAnsi="Times New Roman" w:cs="Times New Roman"/>
          <w:sz w:val="20"/>
          <w:szCs w:val="20"/>
        </w:rPr>
        <w:t>Tak ………t</w:t>
      </w:r>
      <w:r w:rsidR="00FD28BB" w:rsidRPr="00FD28BB">
        <w:rPr>
          <w:rFonts w:ascii="Times New Roman" w:eastAsia="Lucida Sans Unicode" w:hAnsi="Times New Roman" w:cs="Times New Roman"/>
          <w:sz w:val="36"/>
          <w:szCs w:val="36"/>
        </w:rPr>
        <w:t xml:space="preserve"> □ </w:t>
      </w:r>
      <w:r>
        <w:rPr>
          <w:rFonts w:ascii="Times New Roman" w:eastAsia="Lucida Sans Unicode" w:hAnsi="Times New Roman" w:cs="Times New Roman"/>
          <w:sz w:val="20"/>
          <w:szCs w:val="20"/>
        </w:rPr>
        <w:t>Nie ………..t</w:t>
      </w:r>
    </w:p>
    <w:p w:rsidR="00FD28BB" w:rsidRDefault="001D638C" w:rsidP="001D638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</w:t>
      </w:r>
      <w:r w:rsidRPr="001D63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oc silnika powyżej 170 </w:t>
      </w:r>
      <w:proofErr w:type="spellStart"/>
      <w:r w:rsidRPr="001D638C">
        <w:rPr>
          <w:rFonts w:ascii="Times New Roman" w:eastAsia="Times New Roman" w:hAnsi="Times New Roman" w:cs="Times New Roman"/>
          <w:sz w:val="20"/>
          <w:szCs w:val="20"/>
          <w:lang w:eastAsia="ar-SA"/>
        </w:rPr>
        <w:t>kM</w:t>
      </w:r>
      <w:proofErr w:type="spellEnd"/>
      <w:r w:rsidRPr="001D63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D28BB"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FD28BB" w:rsidRPr="00FD28BB">
        <w:rPr>
          <w:rFonts w:ascii="Times New Roman" w:eastAsia="Lucida Sans Unicode" w:hAnsi="Times New Roman" w:cs="Times New Roman"/>
          <w:sz w:val="36"/>
          <w:szCs w:val="36"/>
        </w:rPr>
        <w:t>□</w:t>
      </w:r>
      <w:r>
        <w:rPr>
          <w:rFonts w:ascii="Times New Roman" w:eastAsia="Lucida Sans Unicode" w:hAnsi="Times New Roman" w:cs="Times New Roman"/>
          <w:sz w:val="20"/>
          <w:szCs w:val="20"/>
        </w:rPr>
        <w:t>Tak …………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kM</w:t>
      </w:r>
      <w:proofErr w:type="spellEnd"/>
      <w:r w:rsidR="00FD28BB" w:rsidRPr="00FD28BB">
        <w:rPr>
          <w:rFonts w:ascii="Times New Roman" w:eastAsia="Lucida Sans Unicode" w:hAnsi="Times New Roman" w:cs="Times New Roman"/>
          <w:sz w:val="36"/>
          <w:szCs w:val="36"/>
        </w:rPr>
        <w:t xml:space="preserve"> □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 Nie …………….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kM</w:t>
      </w:r>
      <w:proofErr w:type="spellEnd"/>
    </w:p>
    <w:p w:rsidR="001D638C" w:rsidRPr="00FD28BB" w:rsidRDefault="001D638C" w:rsidP="001D638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Pr="001D638C">
        <w:rPr>
          <w:rFonts w:ascii="Times New Roman" w:eastAsia="Times New Roman" w:hAnsi="Times New Roman" w:cs="Times New Roman"/>
          <w:sz w:val="20"/>
          <w:szCs w:val="20"/>
          <w:lang w:eastAsia="ar-SA"/>
        </w:rPr>
        <w:t>biornik wodny powyżej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100</w:t>
      </w:r>
      <w:r w:rsidR="0088150C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</w:t>
      </w:r>
      <w:r w:rsidRPr="001D63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FD28BB">
        <w:rPr>
          <w:rFonts w:ascii="Times New Roman" w:eastAsia="Lucida Sans Unicode" w:hAnsi="Times New Roman" w:cs="Times New Roman"/>
          <w:sz w:val="36"/>
          <w:szCs w:val="36"/>
        </w:rPr>
        <w:t>□</w:t>
      </w:r>
      <w:r>
        <w:rPr>
          <w:rFonts w:ascii="Times New Roman" w:eastAsia="Lucida Sans Unicode" w:hAnsi="Times New Roman" w:cs="Times New Roman"/>
          <w:sz w:val="20"/>
          <w:szCs w:val="20"/>
        </w:rPr>
        <w:t>Tak …………l</w:t>
      </w:r>
      <w:r w:rsidRPr="00FD28BB">
        <w:rPr>
          <w:rFonts w:ascii="Times New Roman" w:eastAsia="Lucida Sans Unicode" w:hAnsi="Times New Roman" w:cs="Times New Roman"/>
          <w:sz w:val="36"/>
          <w:szCs w:val="36"/>
        </w:rPr>
        <w:t xml:space="preserve"> □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 Nie …………….l</w:t>
      </w:r>
    </w:p>
    <w:p w:rsidR="00FD28BB" w:rsidRPr="00FD28BB" w:rsidRDefault="00FD28BB" w:rsidP="00FD28BB">
      <w:pPr>
        <w:spacing w:after="0" w:line="240" w:lineRule="auto"/>
        <w:ind w:left="1077"/>
        <w:contextualSpacing/>
        <w:jc w:val="both"/>
        <w:rPr>
          <w:rFonts w:ascii="Calibri" w:eastAsia="Lucida Sans Unicode" w:hAnsi="Calibri" w:cs="Times New Roman"/>
          <w:sz w:val="20"/>
          <w:szCs w:val="20"/>
        </w:rPr>
      </w:pPr>
    </w:p>
    <w:p w:rsidR="00FD28BB" w:rsidRPr="00FD28BB" w:rsidRDefault="00FD28BB" w:rsidP="00FD28B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wybór oferty nie będzie prowadzić do powstania u Zamawiającego obowiązku podatkowego zgodnie z przepisami o podatku od towarów i usług.**</w:t>
      </w:r>
    </w:p>
    <w:p w:rsidR="00FD28BB" w:rsidRPr="00FD28BB" w:rsidRDefault="00FD28BB" w:rsidP="00FD28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FD28BB" w:rsidRPr="00FD28BB" w:rsidRDefault="0038647F" w:rsidP="00FD28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** Skreślić pkt 9</w:t>
      </w:r>
      <w:r w:rsidR="00FD28BB" w:rsidRPr="00FD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="00FD28BB" w:rsidRPr="00FD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Pzp</w:t>
      </w:r>
      <w:proofErr w:type="spellEnd"/>
      <w:r w:rsidR="00FD28BB" w:rsidRPr="00FD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.</w:t>
      </w:r>
    </w:p>
    <w:p w:rsidR="00FD28BB" w:rsidRPr="00FD28BB" w:rsidRDefault="00FD28BB" w:rsidP="00FD28BB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FD28BB" w:rsidRPr="00FD28BB" w:rsidRDefault="00FD28BB" w:rsidP="00FD28BB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  <w:u w:val="single"/>
          <w:lang w:eastAsia="ar-SA"/>
        </w:rPr>
      </w:pPr>
      <w:r w:rsidRPr="00FD28BB">
        <w:rPr>
          <w:rFonts w:ascii="Times New Roman" w:eastAsia="Lucida Sans Unicode" w:hAnsi="Times New Roman" w:cs="Times New Roman"/>
          <w:b/>
          <w:bCs/>
          <w:sz w:val="20"/>
          <w:szCs w:val="20"/>
          <w:lang w:eastAsia="ar-SA"/>
        </w:rPr>
        <w:t>*</w:t>
      </w:r>
      <w:r w:rsidRPr="00FD28BB">
        <w:rPr>
          <w:rFonts w:ascii="Times New Roman" w:eastAsia="Lucida Sans Unicode" w:hAnsi="Times New Roman" w:cs="Times New Roman"/>
          <w:b/>
          <w:bCs/>
          <w:sz w:val="20"/>
          <w:szCs w:val="20"/>
          <w:u w:val="single"/>
          <w:lang w:eastAsia="ar-SA"/>
        </w:rPr>
        <w:t>niepotrzebne skreślić</w:t>
      </w:r>
    </w:p>
    <w:p w:rsidR="00FD28BB" w:rsidRPr="00FD28BB" w:rsidRDefault="00FD28BB" w:rsidP="00FD28BB">
      <w:pPr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  <w:lang w:eastAsia="ar-SA"/>
        </w:rPr>
      </w:pP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 do niniejszej oferty: 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/Upoważniony przedstawiciel  Wykonawcy</w:t>
      </w:r>
      <w:r w:rsidRPr="00FD28BB">
        <w:rPr>
          <w:rFonts w:ascii="Tahoma" w:eastAsia="Times New Roman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FD28BB"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D28B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FD28B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2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WYKONAWCY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…………..............................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miejscowość, data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(pełna nazwa/firma, adres,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zależności od podmiotu: NIP/PESEL, KRS/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</w:t>
      </w:r>
    </w:p>
    <w:p w:rsidR="0038647F" w:rsidRPr="0038647F" w:rsidRDefault="0038647F" w:rsidP="0038647F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Och</w:t>
      </w:r>
      <w:r w:rsidR="005B6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otnicza Straż Pożarna w Jaśliskach </w:t>
      </w:r>
    </w:p>
    <w:p w:rsidR="0038647F" w:rsidRPr="0038647F" w:rsidRDefault="0038647F" w:rsidP="0038647F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                                                                   </w:t>
      </w:r>
      <w:r w:rsidR="005B68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38-485 Jaśliska 30.</w:t>
      </w:r>
    </w:p>
    <w:p w:rsidR="0038647F" w:rsidRPr="0038647F" w:rsidRDefault="0038647F" w:rsidP="0038647F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składane na podstawie art. 25a ust. 1 ustawy z dnia 29 stycznia 2004 r.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Prawo zamówień publicznych (dalej jako: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),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DOTYCZĄCE SPEŁNIANIA WARUNKÓW UDZIAŁU W POSTĘPOWANIU 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 PRZESŁANEK WYKLUCZENIA Z POSTĘPOWANIA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potrzeby postępowania o udzielenie zamówienia publicznego pn. </w:t>
      </w:r>
    </w:p>
    <w:p w:rsidR="0038647F" w:rsidRPr="0038647F" w:rsidRDefault="005B680E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Zakup lekkiego samochodu ratowniczo – gaśniczego ze zbiornikiem wodnym minimum 1000 l.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prowadzonego przez </w:t>
      </w:r>
      <w:r w:rsidRPr="0038647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Och</w:t>
      </w:r>
      <w:r w:rsidR="005B68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otniczą Straż Pożarną w Jaśliskach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, oświadczam, co następuje: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na dzień składania oferty spełniam warunki udziału w postępowaniu oraz nie podlegam wykluczeniu z postępowania na podstawie art. 24 ust. 1 pkt 12-23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oraz art. 24 ust.5 pkt 1 i 8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………….…….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(podpis)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………….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24 ust. 1 pkt 13-14, 16-20 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oraz ust. 5 pkt 1,2,8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). Jednocześnie oświadczam, że w związku z ww. okolicznością, na podstawie art. 24 ust. 8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następujące środki naprawcze: …………………………………………………………..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  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w celu wykazania spełniania warunków udziału w postępowaniu, polegam na zasobach następującego/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ych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podmiotu/ów: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następującym zakresie: 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(wskazać podmiot i określić odpowiedni zakres dla wskazanego podmiotu)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………….…….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następujący/e podmiot/y, na którego/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ych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CEiDG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nie podlega/ją wykluczeniu z postępowania o udzielenie zamówienia.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zh-CN"/>
        </w:rPr>
        <w:t>Pouczenie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magenta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wykonawców wspólnie ubiegających się o zamówienie.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8150C" w:rsidRDefault="0088150C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lastRenderedPageBreak/>
        <w:t xml:space="preserve">Załącznik Nr 2a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Zobowi</w:t>
      </w:r>
      <w:r w:rsidRPr="0038647F">
        <w:rPr>
          <w:rFonts w:ascii="Times New Roman" w:eastAsia="Times New Roman" w:hAnsi="Times New Roman" w:cs="Times New Roman" w:hint="eastAsia"/>
          <w:b/>
          <w:sz w:val="20"/>
          <w:szCs w:val="24"/>
          <w:lang w:eastAsia="ar-SA"/>
        </w:rPr>
        <w:t>ą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zanie podmiotu trzeciego do oddania do dyspozycji wykonawcy niezb</w:t>
      </w:r>
      <w:r w:rsidRPr="0038647F">
        <w:rPr>
          <w:rFonts w:ascii="Times New Roman" w:eastAsia="Times New Roman" w:hAnsi="Times New Roman" w:cs="Times New Roman" w:hint="eastAsia"/>
          <w:b/>
          <w:sz w:val="20"/>
          <w:szCs w:val="24"/>
          <w:lang w:eastAsia="ar-SA"/>
        </w:rPr>
        <w:t>ę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dnych zasobów na okres korzystania z nich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przy wykonywaniu zamówienia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Po zapoznaniu się ze Specyfikacją Istotnych Warunków Zamówienia oraz wymaganiami opisanymi w SIWZ, my niżej podpisani zobowiązujemy się do udostępnienia wykonawcy 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wiedzy i doświadczenia</w:t>
      </w: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dla zadania pn. </w:t>
      </w:r>
      <w:r w:rsidR="005B680E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Zakup lekkiego samochodu ratowniczo – gaśniczego ze zbiornikiem wodnym minimum 1000 l.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Udostępnienie posiadanej przez nas wiedzy i doświadczenia gwarantuje rzeczywisty dostęp do ich zasobów. Poniżej wskazujemy: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Zakres dostępnych wykonawcy zasobów innego podmiotu: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Sposób wykorzystania zasobów innego podmiotu przez wykonawcę przy wykonywaniu zamówienia publicznego: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Zakres i okres udziału innego podmiotu przy wykonywaniu zamówienia publicznego: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……………………………………………………………………..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Podpis, imię i nazwisko, pieczęć osoby (osób)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uprawnionej/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nych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do reprezentowania Podmiotu.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Data: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  <w:sectPr w:rsidR="0038647F" w:rsidRPr="0038647F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38647F" w:rsidRPr="0038647F" w:rsidRDefault="0038647F" w:rsidP="0038647F">
      <w:pPr>
        <w:suppressAutoHyphens/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3 do SIWZ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4ADE6" wp14:editId="2920540E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47F" w:rsidRDefault="0038647F" w:rsidP="0038647F"/>
                          <w:p w:rsidR="0038647F" w:rsidRDefault="0038647F" w:rsidP="003864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647F" w:rsidRDefault="0038647F" w:rsidP="003864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647F" w:rsidRDefault="0038647F" w:rsidP="003864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647F" w:rsidRDefault="0038647F" w:rsidP="003864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647F" w:rsidRDefault="0038647F" w:rsidP="003864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38647F" w:rsidRDefault="0038647F" w:rsidP="003864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4ADE6"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38647F" w:rsidRDefault="0038647F" w:rsidP="0038647F"/>
                    <w:p w:rsidR="0038647F" w:rsidRDefault="0038647F" w:rsidP="0038647F">
                      <w:pPr>
                        <w:rPr>
                          <w:sz w:val="12"/>
                        </w:rPr>
                      </w:pPr>
                    </w:p>
                    <w:p w:rsidR="0038647F" w:rsidRDefault="0038647F" w:rsidP="0038647F">
                      <w:pPr>
                        <w:rPr>
                          <w:sz w:val="12"/>
                        </w:rPr>
                      </w:pPr>
                    </w:p>
                    <w:p w:rsidR="0038647F" w:rsidRDefault="0038647F" w:rsidP="0038647F">
                      <w:pPr>
                        <w:rPr>
                          <w:sz w:val="12"/>
                        </w:rPr>
                      </w:pPr>
                    </w:p>
                    <w:p w:rsidR="0038647F" w:rsidRDefault="0038647F" w:rsidP="0038647F">
                      <w:pPr>
                        <w:rPr>
                          <w:sz w:val="12"/>
                        </w:rPr>
                      </w:pPr>
                    </w:p>
                    <w:p w:rsidR="0038647F" w:rsidRDefault="0038647F" w:rsidP="003864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38647F" w:rsidRDefault="0038647F" w:rsidP="0038647F"/>
                  </w:txbxContent>
                </v:textbox>
              </v:roundrect>
            </w:pict>
          </mc:Fallback>
        </mc:AlternateConten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keepNext/>
        <w:suppressAutoHyphens/>
        <w:spacing w:after="0" w:line="240" w:lineRule="auto"/>
        <w:ind w:left="1440"/>
        <w:jc w:val="center"/>
        <w:outlineLvl w:val="1"/>
        <w:rPr>
          <w:rFonts w:ascii="Tahoma" w:eastAsia="Times New Roman" w:hAnsi="Tahoma" w:cs="Times New Roman"/>
          <w:b/>
          <w:color w:val="000000"/>
          <w:sz w:val="20"/>
          <w:szCs w:val="20"/>
          <w:lang w:eastAsia="ar-SA"/>
        </w:rPr>
      </w:pPr>
      <w:r w:rsidRPr="0038647F"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  <w:t>WYKAZ DOSTAW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864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oświadczam, że reprezentowana przeze mnie firma zrealizowała w ciągu ostatnich …… lat, następujące dostawy *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38647F" w:rsidRPr="0038647F" w:rsidTr="00F5034F">
        <w:trPr>
          <w:trHeight w:val="740"/>
          <w:jc w:val="center"/>
        </w:trPr>
        <w:tc>
          <w:tcPr>
            <w:tcW w:w="511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119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i adres  dostawcy</w:t>
            </w:r>
          </w:p>
        </w:tc>
        <w:tc>
          <w:tcPr>
            <w:tcW w:w="2977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Opis wykonanych dostaw</w:t>
            </w:r>
          </w:p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Termin wykonania dostaw</w:t>
            </w:r>
          </w:p>
        </w:tc>
        <w:tc>
          <w:tcPr>
            <w:tcW w:w="1418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Wartość brutto </w:t>
            </w:r>
            <w:proofErr w:type="spellStart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zrealizowa</w:t>
            </w:r>
            <w:proofErr w:type="spellEnd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nych</w:t>
            </w:r>
            <w:proofErr w:type="spellEnd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dostaw</w:t>
            </w:r>
          </w:p>
        </w:tc>
        <w:tc>
          <w:tcPr>
            <w:tcW w:w="2011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Podmiot na rzecz którego zostały wykonane dostawy</w:t>
            </w:r>
          </w:p>
        </w:tc>
      </w:tr>
      <w:tr w:rsidR="0038647F" w:rsidRPr="0038647F" w:rsidTr="00F5034F">
        <w:trPr>
          <w:trHeight w:val="765"/>
          <w:jc w:val="center"/>
        </w:trPr>
        <w:tc>
          <w:tcPr>
            <w:tcW w:w="511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Align w:val="center"/>
          </w:tcPr>
          <w:p w:rsidR="0038647F" w:rsidRPr="0038647F" w:rsidRDefault="0038647F" w:rsidP="003864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8647F" w:rsidRPr="0038647F" w:rsidTr="00F5034F">
        <w:trPr>
          <w:jc w:val="center"/>
        </w:trPr>
        <w:tc>
          <w:tcPr>
            <w:tcW w:w="511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Align w:val="center"/>
          </w:tcPr>
          <w:p w:rsidR="0038647F" w:rsidRPr="0038647F" w:rsidRDefault="0038647F" w:rsidP="003864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38647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                              Dane w tabeli mają określić spełnienie warunku określonego w pkt 5.2.3  SIWZ.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38647F">
        <w:rPr>
          <w:rFonts w:ascii="Tahoma" w:eastAsia="Calibri" w:hAnsi="Tahoma" w:cs="Tahoma"/>
          <w:sz w:val="16"/>
          <w:szCs w:val="16"/>
        </w:rPr>
        <w:t>* Wykaz wraz z załączeniem dowodów określających czy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dokumenty;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……….…….. dnia ……….……..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………………...……………………………………….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8647F" w:rsidRPr="0038647F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 w:rsidRPr="003864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 Wykonawcy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4  do SIWZ</w:t>
      </w:r>
    </w:p>
    <w:p w:rsidR="0038647F" w:rsidRPr="0038647F" w:rsidRDefault="0038647F" w:rsidP="0038647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38647F" w:rsidRPr="0038647F" w:rsidRDefault="0038647F" w:rsidP="0038647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(Wykonawca)</w:t>
      </w:r>
    </w:p>
    <w:p w:rsidR="0038647F" w:rsidRPr="0038647F" w:rsidRDefault="0038647F" w:rsidP="0038647F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………………….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OŚWIADCZENIE O PRZYNALEŻNOŚCI LUB BRAKU PRZYNALEŻNOŚCI 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 TEJ SAMEJ GRUPY KAPITAŁOWEJ **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8647F" w:rsidRPr="005B680E" w:rsidRDefault="0038647F" w:rsidP="005B6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ubiegający się o udzielenie zamówienia publicznego pn.</w:t>
      </w:r>
      <w:r w:rsidRPr="0038647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</w:r>
      <w:r w:rsidR="005B680E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Zakup lekkiego samochodu ratowniczo – gaśniczego ze zbiornikiem wodnym minimum 1000 l.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 xml:space="preserve">Zgodnie z </w:t>
      </w:r>
      <w:r w:rsidRPr="0038647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>art. 24 ust. 1 pkt 23</w:t>
      </w:r>
      <w:r w:rsidRPr="003864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 xml:space="preserve"> ustawy Prawo zamówień publicznych, informuje, że: 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>1.</w:t>
      </w:r>
    </w:p>
    <w:p w:rsidR="0038647F" w:rsidRPr="0038647F" w:rsidRDefault="0038647F" w:rsidP="0038647F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</w:rPr>
        <w:t>nie należę do grupy kapitałowej*, w rozumieniu ustawy z dnia 16 lutego 2007 r. o ochronie konkurencji i konsumentów (Dz. U. Nr 2015, poz. 184);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2</w:t>
      </w: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.</w:t>
      </w:r>
    </w:p>
    <w:p w:rsidR="0038647F" w:rsidRPr="0038647F" w:rsidRDefault="0038647F" w:rsidP="0038647F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należę do grupy kapitałowej*, w rozumieniu ustawy z dnia 16 lutego 2007 r. o ochronie konkurencji i konsumentów (Dz. U. Nr 2015, poz. 184), 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odpowiedzi pozytywnej należy wypełnić/lub dołączyć listę podmiotów grupy kapitałowej i zakres powiązań.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odpowiedzi negatywnej należy wykreślić pkt 2</w:t>
      </w:r>
    </w:p>
    <w:p w:rsidR="0038647F" w:rsidRPr="0038647F" w:rsidRDefault="0038647F" w:rsidP="0038647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* Należy zaznaczyć właściwe przy użyciu znaku „X”.</w:t>
      </w:r>
    </w:p>
    <w:p w:rsidR="0038647F" w:rsidRPr="0038647F" w:rsidRDefault="0038647F" w:rsidP="0038647F">
      <w:pPr>
        <w:suppressAutoHyphens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……………………………………………………………………</w:t>
      </w: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...………………………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2829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           </w:t>
      </w: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 xml:space="preserve">* Zgodnie z art. 4 pkt 14 ustawy z dnia 16 lutego 2007 r. o ochronie konkurencji i konsumentów (tj. Dz. U. Nr 2015, poz. 184 z </w:t>
      </w:r>
      <w:proofErr w:type="spellStart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późn</w:t>
      </w:r>
      <w:proofErr w:type="spellEnd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**</w:t>
      </w:r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Wykonawca, w terminie 3 dni od zamieszczenia na stronie internetowej informacji, o której mowa w art. 86 ust. 5 </w:t>
      </w:r>
      <w:proofErr w:type="spellStart"/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(tj.: informacja z otwarcia ofert), przekazuje zamawiającemu oświadczenie o przynależności lub braku przynależności do tej samej grupy kapitałowej, o której mowa w ust. 1 pkt 23. Wraz ze złożeniem oświadczenia, wykonawca może przedstawić dowody, że</w:t>
      </w:r>
      <w:r w:rsidRPr="0038647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powiązania z innym wykonawcą nie prowadzą do zakłócenia konkurencji w postępowaniu o udzielenie zamówienia (</w:t>
      </w: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 xml:space="preserve">art. 24 ust. 11 </w:t>
      </w:r>
      <w:proofErr w:type="spellStart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Pzp</w:t>
      </w:r>
      <w:proofErr w:type="spellEnd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).</w:t>
      </w:r>
    </w:p>
    <w:p w:rsidR="0038647F" w:rsidRPr="0038647F" w:rsidRDefault="0038647F" w:rsidP="0038647F">
      <w:pPr>
        <w:keepNext/>
        <w:tabs>
          <w:tab w:val="left" w:pos="426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647F" w:rsidRPr="004C1F14" w:rsidRDefault="0038647F" w:rsidP="004C1F14">
      <w:pPr>
        <w:keepNext/>
        <w:tabs>
          <w:tab w:val="left" w:pos="426"/>
        </w:tabs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4C1F1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</w:t>
      </w:r>
      <w:r w:rsidRPr="004C1F1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Zał. Nr 5  do SIWZ</w:t>
      </w:r>
    </w:p>
    <w:p w:rsidR="0038647F" w:rsidRDefault="0038647F" w:rsidP="0038647F">
      <w:pPr>
        <w:keepNext/>
        <w:tabs>
          <w:tab w:val="left" w:pos="426"/>
        </w:tabs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647F" w:rsidRPr="0038647F" w:rsidRDefault="0038647F" w:rsidP="0038647F">
      <w:pPr>
        <w:keepNext/>
        <w:tabs>
          <w:tab w:val="left" w:pos="426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UMOWA Nr ………………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dniu.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 w Jaśliskach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8647F" w:rsidRPr="0038647F" w:rsidRDefault="0038647F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pomiędzy Ocho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tniczą Strażą Pożarną w Jaśliskach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reprezentowaną przez:</w:t>
      </w:r>
    </w:p>
    <w:p w:rsidR="0038647F" w:rsidRPr="0038647F" w:rsidRDefault="005B680E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Piotra Urbana – Prezesa OSP w Jaśliskach</w:t>
      </w:r>
    </w:p>
    <w:p w:rsidR="0038647F" w:rsidRPr="0038647F" w:rsidRDefault="0038647F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w treści umowy Zamawiającym</w:t>
      </w:r>
    </w:p>
    <w:p w:rsidR="0038647F" w:rsidRPr="0038647F" w:rsidRDefault="0038647F" w:rsidP="0038647F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  </w:t>
      </w:r>
      <w:r w:rsidRPr="003864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przez: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</w:t>
      </w:r>
    </w:p>
    <w:p w:rsidR="0038647F" w:rsidRPr="0038647F" w:rsidRDefault="0038647F" w:rsidP="0038647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w tekście umowy Wykonawcą, o następującej treści: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1. Przedmiotem umowy jest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680E" w:rsidRP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 lekkiego samochodu ratowniczo – gaśniczego ze zbiornikiem wodnym minimum 1000 l.</w:t>
      </w:r>
    </w:p>
    <w:p w:rsidR="0038647F" w:rsidRPr="0038647F" w:rsidRDefault="0038647F" w:rsidP="0038647F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niniejsza zostaje zawarta na podstawie zamówienia publicznego udzielonego przez Zamawiającego w trybie przetargu nieograniczonego zgodnie z ustawą z dnia 29 stycznia 2004</w:t>
      </w:r>
      <w:r w:rsid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r. Prawo zamówień publicznych (t. j</w:t>
      </w:r>
      <w:r w:rsid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8150C" w:rsidRP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2017 r. poz. 1579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.)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3.  Przedmiotem  umowy jest wykonanie dostawy w oparciu o SIWZ oraz ofertę Wykonawcy z przetargu  nieograniczonego z dnia …….., które stanowią integralną część niniejszej umowy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38647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dotyczące parametrów technicznych przedmiotu umowy są dopuszczalne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sytuacjach gdy dany element wyposażenia posiada lepsze parametry techniczne niż wymagane przez Zamawiającego,  a nie powoduje to zwiększenia ceny za przedmiot umowy należnej Wykonawcy.</w:t>
      </w:r>
    </w:p>
    <w:p w:rsidR="0038647F" w:rsidRPr="0038647F" w:rsidRDefault="0038647F" w:rsidP="0038647F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Wykonawca 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świadcza, iż posiada wszelkie uprawnienia niezbędne do realizacji niniejszej 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umowy  i że przedmiot umowy określony w ust. 1. nie jest obciążony  prawami osób trzecich.</w:t>
      </w:r>
    </w:p>
    <w:p w:rsidR="0038647F" w:rsidRPr="0038647F" w:rsidRDefault="0038647F" w:rsidP="0038647F">
      <w:pPr>
        <w:widowControl w:val="0"/>
        <w:tabs>
          <w:tab w:val="left" w:pos="426"/>
          <w:tab w:val="left" w:pos="85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38647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 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Przedmiotem umowy jest dostawa </w:t>
      </w:r>
      <w:r w:rsidR="00251C83" w:rsidRP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 lekkiego samochodu ratowniczo – gaśniczego ze zbiornikiem wodnym minimum 1000 l.</w:t>
      </w:r>
      <w:r w:rsidR="00251C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Zamawiającemu  o cechach: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marka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typ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pojemność silnika 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moc silnika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rok produkcji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nr identyfikacyjny 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nr silnika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liczba miejsc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nr rejestracyjny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przebieg  km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data pierwszej rejestracji –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dowód rejestracyjny seria  -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7. Wykonawca zobowiązuje się  dostarczyć  i dokonać przeniesienia na Zamawiającego  prawa własności przedmiotu umowy określonego w ust.1.    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samochodu nastąpi w siedzibie Wykonawcy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terminie do </w:t>
      </w:r>
      <w:r w:rsid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grudnia </w:t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2017r.</w:t>
      </w:r>
    </w:p>
    <w:p w:rsidR="0038647F" w:rsidRPr="0038647F" w:rsidRDefault="0038647F" w:rsidP="0038647F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przedmiotem umowy Zamawiający otrzyma od Wykonawcy: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instrukcję obsługi w języku polskim samochodu/ zabudowy pożarniczej i zainstalowanych urządzeń.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karty gwarancyjne samochodu/ zabudowy pożarniczej i zainstalowanych urządzeń.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aktualne badania techniczne pojazdu,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świadectwa homologacji,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książkę serwisową,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realizacji serwisu gwarancyjnego,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kartę pojazdu oraz inne dokumenty niezbędne do zarejestrowania pojazdu oraz prawidłowego wprowadzenia go do obrotu.</w:t>
      </w:r>
    </w:p>
    <w:p w:rsidR="0038647F" w:rsidRPr="0038647F" w:rsidRDefault="0038647F" w:rsidP="003864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Samochód ratowniczo – gaśniczy w chwili odbioru przez Przedstawiciela Zamawiającego będzie posiadał pełen zbiornik paliwa.</w:t>
      </w:r>
    </w:p>
    <w:p w:rsidR="0038647F" w:rsidRPr="0038647F" w:rsidRDefault="0038647F" w:rsidP="003864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Samochód w chwili odbioru przez przedstawiciela Zamawiającego będzie posiadał pełne zbiorniki wody, środka pianotwórczego, oraz ewentualnie występujących dodatków potrzebnych do prawidłowego użytkowania pojazdu.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W okresie trwania umowy Wykonawca zobowiązany jest do pisemnego zawiadomienia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Zamawiającego w terminie 14 dni od zaistnienia zdarzenia o : 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1) zmianie nazwy lub siedziby Wykonawcy, pod rygorem uznania za doręczone skutecznie wszelkich pism skierowanych przez Zamawiającego do Wykonawcy na dotychczasowy adres,</w:t>
      </w:r>
    </w:p>
    <w:p w:rsidR="0038647F" w:rsidRPr="0038647F" w:rsidRDefault="0038647F" w:rsidP="0038647F">
      <w:pPr>
        <w:tabs>
          <w:tab w:val="left" w:pos="360"/>
          <w:tab w:val="left" w:pos="546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zmianie osób reprezentujących Wykonawcę, 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3) wszczęciu postępowania układowego, w którym uczestniczy Wykonawca,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ogłoszeniu likwidacji lub upadłości Wykonawcy, </w:t>
      </w:r>
    </w:p>
    <w:p w:rsidR="0038647F" w:rsidRPr="0038647F" w:rsidRDefault="0038647F" w:rsidP="0038647F">
      <w:pPr>
        <w:numPr>
          <w:ilvl w:val="0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zawieszeniu działalności przez Wykonawcę.</w:t>
      </w:r>
    </w:p>
    <w:p w:rsidR="0038647F" w:rsidRPr="0038647F" w:rsidRDefault="0038647F" w:rsidP="0038647F">
      <w:pPr>
        <w:tabs>
          <w:tab w:val="left" w:pos="360"/>
        </w:tabs>
        <w:suppressAutoHyphens/>
        <w:spacing w:after="0" w:line="240" w:lineRule="auto"/>
        <w:ind w:left="64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38647F" w:rsidRPr="0038647F" w:rsidRDefault="0038647F" w:rsidP="0038647F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ze strony Zamawiającego nad realizacją niniejszej umowy będzie pełnić: ...............</w:t>
      </w:r>
    </w:p>
    <w:p w:rsidR="0038647F" w:rsidRPr="0038647F" w:rsidRDefault="0038647F" w:rsidP="0038647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nad realizacją umowy ze strony Wykonawcy będzie pełnić ………………………………………..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3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Cena za przedmiot umowy.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 Wykonawca otrzyma cenę w kwocie: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netto ...................................................................................................................................... zł,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(słownie:…………………………………………………………………………………)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VAT.....................................zł,(słownie………………………………………………)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brutto .....................................zł, (słownie………………………………………………………)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Wyżej wymieniona cena  nie może ulec wzrostowi.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Jako walutę płatności przyjmuje się PLN.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Zapłata ceny nastąpi po dokonaniu protokolarnego odbioru bezusterkowego pojazdu wraz z wyposażeniem na rachunek bankowy Wykonawcy wskazany w fakturze, w terminie do 14 dni od daty dostarczenia do siedziby Zamawiającego prawidłowo wystawionej faktury VAT. 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ustalają, iż zapłata za przedmiot niniejszej Umowy następuje z chwilą obciążenia rachunku bankowego Zamawiającego.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odpowiedzialność za nieprawidłowe zastosowanie i naliczenie stawki podatku od  towarów i usług dotyczącej przedmiotu umowy.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dokona przeniesienia wierzytelności pieniężnych związanych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realizacją niniejszej umowy na rzecz osób trzecich, bez pisemnej zgody Zamawiającego oraz nie dokona żadnych innych czynności w wyniku których, doszłoby do zmiany Stron umowy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gwarantuje, iż przedmiot umowy spełniać będzie wszelkie parametry techniczne określone w załączniku nr 6 do SIWZ.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pisemnie zawiadomi Zamawiającego, z co najmniej …. dniowym wyprzedzeniem o dacie planowanego odbioru pojazdu. Zamawiający zobowiązuje się do przystąpienia do odbioru przedmiotu Umowy w wyznaczonym terminie oraz wskaże osoby, które zostaną przeszkolone przez Wykonawcę w ramach ceny określonej w § 5 umowy.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techniczno-jakościowy pojazdu odbędzie się w siedzibie Wykonawcy nie później niż w terminie określonym w § 2  niniejszej Umowy, z zastrzeżeniem § 6 ust. 2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przedmiotu umowy nastąpi na podstawie protokołu zdawczo-odbiorczego podpisanego przez przedstawicieli Zamawiającego i Wykonawcy.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stwierdzenia podczas odbioru techniczno-jakościowego usterek, Wykonawca zobowiązuje się do niezwłocznego ich usunięcia lub wymiany pojazdu na wolny od usterek. W takim przypadku zostanie sporządzony protokół o stwierdzonych usterkach, podpisany przez obie strony. Powyższy zapis nie narusza postanowień dotyczących kar umownych i odstąpienia od umowy.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Szkolenie z zakresu obsługi podstawowej samochodu ratowniczo - gaśniczego, odbędzie się w dniu odbioru przedmiotu umowy. Protokół z przeprowadzonego szkolenia z zakresu obsługi podstawowej wraz z adnotacją o osobach, które go odbyły zostanie sporządzony w 2 egzemplarzach, po jednym egzemplarzu dla każdej ze Stron i podpisany przez obie Strony umowy. Wykonawca  zobowiązany jest również do wydania certyfikatów dla osób przeszkolonych potwierdzających udział w szkoleniu o którym mowa wyżej.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objęcie przedmiotu umowy pełnym serwisem gwarancyjnym oraz zobowiązuje się do dokonywania w okresie gwarancji przeglądów i napraw zgodnie z instrukcją obsługi producenta pojazdu.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wszelkie koszty związane z realizacją warunków gwarancji (tj. koszty napraw lub wymiany wadliwego przedmiotu umowy na nowy wolny od wad – w tym koszty robocizny i części zamiennych). 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przeglądy i naprawy objęte gwarancją dotyczące zarówno podwozia jak i zabudowy pożarniczej przeprowadzane będą w siedzibie Zamawiającego przez autoryzowany serwis na koszt Wykonawcy. W przypadku przemieszczenia pojazdu wynikającej z potrzeby usunięcia stwierdzonych usterek w siedzibie Wykonawcy lub w innym miejscu. Wykonawca pokrywa koszty transportu pojazdu  w obydwie strony oraz pozostałe koszty wynikłe z powodu usterek oraz wymaganych przeglądów.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udziela zamawiającemu: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-  ….(co najmniej 24 miesięcznej) miesięcznej gwarancji na samochód (podwozie) oraz zabudowę pożarniczą.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5.  Okres gwarancji o którym mowa w ust.3 ulega przedłużeniu o czas odpowiadający okresom napraw.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6. Wykonawca zobowiązany jest do podjęcia działań w celu usunięcia wad/awarii przedmiotu zamówienia nie później niż w ciągu 2 dni od momentu zgłoszenia, natomiast czas naprawy nie powinien przekraczać 14 dni od momentu przejęcia przedmiotu umowy do naprawy.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7. Jeśli po trzech naprawach gwarancyjnych tego samego elementu wchodzącego w skład pojazdu (pojazd bazowy, zabudowa) będzie nadal wadliwy, Wykonawca zobowiązany jest wymienić element na nowy wolny od wad.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 serwis samochodu jest zapewniony przez sieć Autoryzowanych Stacji Obsługi zgodnie z warunkami wynikającymi ze złożonej oferty przetargowej oraz z gwarancji.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-142" w:hanging="26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kary umowne: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niedostarczenie przedmiotu umowy z winy Wykonawcy –  w wysokości 20% kwoty brutto określonej w § 5 ust.1 umowy;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dostawy – 0,5% kwoty brutto określonej w § 5 ust.1 umowy za każdy dzień opóźnienia;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w podjęciu działań w celu usunięcia wad/awarii – 0,5% kwoty brutto określonej w § 5 ust.1 umowy za każdy dzień opóźnienia;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w usunięciu wad/usterek w terminie określonym w § 7 ust. 5 ustawy – 0,5% kwoty brutto określonej w § 5 ust.1 umowy za każdy dzień opóźnienia.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Przy zapłacie należności za dostarczony przedmiot umowy Zamawiający potrąci ewentualne kary umowne.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dochodzenia od Wykonawcy odszkodowania na zasadach ogólnych w przypadku, gdy określone w umowie kary umowne nie pokryją rzeczywiście wyrządzonej szkody powstałej wskutek niewykonania lub nienależytego wykonania przez Wykonawcę  umowy.</w:t>
      </w:r>
    </w:p>
    <w:p w:rsidR="0038647F" w:rsidRPr="0038647F" w:rsidRDefault="0038647F" w:rsidP="0038647F">
      <w:pPr>
        <w:tabs>
          <w:tab w:val="left" w:pos="360"/>
          <w:tab w:val="num" w:pos="567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0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może zostać rozwiązana przez Zamawiającego bez wypowiedzenia ze skutkiem natychmiastowym, jeżeli:</w:t>
      </w:r>
    </w:p>
    <w:p w:rsidR="0038647F" w:rsidRPr="0038647F" w:rsidRDefault="0038647F" w:rsidP="0038647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1) Wykonawca swoje prawa i obowiązki przeniósł na osobę trzecią, nie uzyskawszy na to pisemnej zgodę Zamawiającego, lub wykonywana jest przez podmioty niepodane przez Wykonawcę w postępowaniu przetargowym;</w:t>
      </w:r>
    </w:p>
    <w:p w:rsidR="0038647F" w:rsidRPr="0038647F" w:rsidRDefault="0038647F" w:rsidP="0038647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2) Wykonawca narusza inne istotne postanowienia umowy, w tym w szczególności  gdy Wykonawca uchyla się od realizacji zamówienia w sposób przewidziany niniejszą  umową;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3) Wykonawca utracił uprawnienia konieczne do realizacji niniejszej umowy;</w:t>
      </w:r>
    </w:p>
    <w:p w:rsidR="0038647F" w:rsidRPr="0038647F" w:rsidRDefault="0038647F" w:rsidP="0038647F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4) Zostanie ogłoszona upadłość Wykonawcy lub jego likwidacja, albo gdy Wykonawca  zawiesi działalność.</w:t>
      </w:r>
    </w:p>
    <w:p w:rsidR="0038647F" w:rsidRPr="0038647F" w:rsidRDefault="0038647F" w:rsidP="0038647F">
      <w:pPr>
        <w:numPr>
          <w:ilvl w:val="0"/>
          <w:numId w:val="10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przed natychmiastowym rozwiązaniem umowy w przypadku zaistnienia okoliczności, o których mowa wyżej, wezwać Wykonawcę do usunięcia ww. uchybień. Jeżeli Dostawca uczyni zadość żądaniom Zamawiającego, Zamawiający może odstąpić od rozwiązania umowy w trybie natychmiastowym. Powyższe uprawnienia służą wyłącznie Zamawiającemu i nie mogą stanowić przedmiotu jakiegokolwiek roszczenia Wykonawcy.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razie powstania sporu związanego z wykonywaniem niniejszej umowy, strony mają obowiązek wyczerpać drogę postępowania reklamacyjnego, przedstawiając drugiej stronie swoje roszczenia na piśmie.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Do roszczeń, o których mowa w ustępie poprzedzającym, należy ustosunkować się w ciągu 7 dni roboczych od chwili otrzymania ich na piśmie. Odpowiedź na ww. roszczenia powinna mieć formę pisemną.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istnienia rozbieżności w stanowiskach obu stron, mimo uprzednio podjętego postępowania o którym mowa w ustępach poprzedzających, każda ze stron może wystąpić na drogę postępowania sądowego celem ich rozstrzygnięcia.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Do rozstrzygania sporów wynikłych z niniejszej umowy właściwy jest Sąd właściwy wg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siedziby Zamawiającego.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§11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zastosowanie mają przepisy ustawy z dnia 29.01.2004 r</w:t>
      </w:r>
      <w:r w:rsid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- Prawo zamówień publicznych </w:t>
      </w:r>
      <w:r w:rsidR="0088150C" w:rsidRP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88150C" w:rsidRP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88150C" w:rsidRP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2017 r. poz. 1579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przepisy Kodeksu Cywilnego i inne przepisy szczególne.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Niniejszą umowę sporządzono w trzech jednobrzmiących egzemplarzach, dwa egzemplarze dla Zamawiającego i jeden dla Wykonawcy.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: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                                         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C029D7" w:rsidRPr="00C029D7" w:rsidRDefault="00C029D7" w:rsidP="00C029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C029D7" w:rsidRPr="00C029D7" w:rsidSect="0038647F"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75" w:rsidRDefault="00E73475">
      <w:pPr>
        <w:spacing w:after="0" w:line="240" w:lineRule="auto"/>
      </w:pPr>
      <w:r>
        <w:separator/>
      </w:r>
    </w:p>
  </w:endnote>
  <w:endnote w:type="continuationSeparator" w:id="0">
    <w:p w:rsidR="00E73475" w:rsidRDefault="00E7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7F" w:rsidRPr="00A43C74" w:rsidRDefault="0038647F" w:rsidP="00A43C74">
    <w:pPr>
      <w:tabs>
        <w:tab w:val="center" w:pos="4536"/>
        <w:tab w:val="right" w:pos="9072"/>
      </w:tabs>
      <w:rPr>
        <w:rFonts w:cs="Tahoma"/>
        <w:bCs/>
        <w:color w:val="000000"/>
        <w:sz w:val="18"/>
        <w:szCs w:val="18"/>
      </w:rPr>
    </w:pPr>
    <w:r w:rsidRPr="00A43C74">
      <w:rPr>
        <w:rFonts w:cs="Tahoma"/>
        <w:bCs/>
        <w:color w:val="000000"/>
        <w:sz w:val="18"/>
        <w:szCs w:val="18"/>
      </w:rPr>
      <w:t>Ochotnicza Straż Pożarna w</w:t>
    </w:r>
    <w:r w:rsidR="005B680E">
      <w:rPr>
        <w:rFonts w:cs="Tahoma"/>
        <w:bCs/>
        <w:color w:val="000000"/>
        <w:sz w:val="18"/>
        <w:szCs w:val="18"/>
      </w:rPr>
      <w:t xml:space="preserve"> Jaśliskach, 38-485 Jaśliska 30.</w:t>
    </w:r>
  </w:p>
  <w:p w:rsidR="0038647F" w:rsidRDefault="0038647F" w:rsidP="00A43C74">
    <w:pPr>
      <w:pStyle w:val="Stopka"/>
      <w:tabs>
        <w:tab w:val="clear" w:pos="4536"/>
        <w:tab w:val="center" w:pos="4820"/>
      </w:tabs>
    </w:pPr>
    <w:r w:rsidRPr="00A43C74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>
      <w:rPr>
        <w:rFonts w:cs="Tahoma"/>
        <w:bCs/>
        <w:color w:val="000000"/>
        <w:sz w:val="18"/>
        <w:szCs w:val="18"/>
      </w:rPr>
      <w:fldChar w:fldCharType="separate"/>
    </w:r>
    <w:r w:rsidR="0088150C">
      <w:rPr>
        <w:rFonts w:cs="Tahoma"/>
        <w:bCs/>
        <w:noProof/>
        <w:color w:val="000000"/>
        <w:sz w:val="18"/>
        <w:szCs w:val="18"/>
      </w:rPr>
      <w:t>12</w:t>
    </w:r>
    <w:r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75" w:rsidRDefault="00E73475">
      <w:pPr>
        <w:spacing w:after="0" w:line="240" w:lineRule="auto"/>
      </w:pPr>
      <w:r>
        <w:separator/>
      </w:r>
    </w:p>
  </w:footnote>
  <w:footnote w:type="continuationSeparator" w:id="0">
    <w:p w:rsidR="00E73475" w:rsidRDefault="00E7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7F" w:rsidRDefault="0038647F">
    <w:pPr>
      <w:pStyle w:val="Nagwek10"/>
      <w:ind w:right="360"/>
      <w:rPr>
        <w:color w:val="0000FF"/>
        <w:sz w:val="16"/>
        <w:szCs w:val="16"/>
      </w:rPr>
    </w:pPr>
  </w:p>
  <w:p w:rsidR="0038647F" w:rsidRDefault="0038647F">
    <w:pPr>
      <w:pStyle w:val="Nagwek10"/>
      <w:ind w:right="360"/>
      <w:rPr>
        <w:b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16"/>
    <w:multiLevelType w:val="singleLevel"/>
    <w:tmpl w:val="3A28838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22"/>
    <w:multiLevelType w:val="singleLevel"/>
    <w:tmpl w:val="00000022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A24C51"/>
    <w:multiLevelType w:val="hybridMultilevel"/>
    <w:tmpl w:val="D348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55975"/>
    <w:multiLevelType w:val="hybridMultilevel"/>
    <w:tmpl w:val="B4CA61A0"/>
    <w:lvl w:ilvl="0" w:tplc="7C2415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C862C1E"/>
    <w:multiLevelType w:val="hybridMultilevel"/>
    <w:tmpl w:val="791A5730"/>
    <w:name w:val="WW8Num8234"/>
    <w:lvl w:ilvl="0" w:tplc="4F34CDB6">
      <w:start w:val="1"/>
      <w:numFmt w:val="lowerLetter"/>
      <w:lvlText w:val="%1)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E947072"/>
    <w:multiLevelType w:val="hybridMultilevel"/>
    <w:tmpl w:val="D93086C8"/>
    <w:lvl w:ilvl="0" w:tplc="4C10660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5E1B6F"/>
    <w:multiLevelType w:val="hybridMultilevel"/>
    <w:tmpl w:val="74F2C4AC"/>
    <w:lvl w:ilvl="0" w:tplc="BD26E5E8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4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11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0715C6"/>
    <w:multiLevelType w:val="hybridMultilevel"/>
    <w:tmpl w:val="6C0434C0"/>
    <w:lvl w:ilvl="0" w:tplc="F372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13"/>
  </w:num>
  <w:num w:numId="15">
    <w:abstractNumId w:val="15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B"/>
    <w:rsid w:val="001D638C"/>
    <w:rsid w:val="00251C83"/>
    <w:rsid w:val="00317081"/>
    <w:rsid w:val="0038647F"/>
    <w:rsid w:val="004C1F14"/>
    <w:rsid w:val="005B680E"/>
    <w:rsid w:val="00621A49"/>
    <w:rsid w:val="007A4050"/>
    <w:rsid w:val="0088150C"/>
    <w:rsid w:val="00B80748"/>
    <w:rsid w:val="00C029D7"/>
    <w:rsid w:val="00DD0E3A"/>
    <w:rsid w:val="00E73475"/>
    <w:rsid w:val="00FD28BB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473E-A3B0-4661-AD3E-63009A50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29D7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029D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29D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029D7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029D7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029D7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029D7"/>
    <w:pPr>
      <w:keepNext/>
      <w:numPr>
        <w:ilvl w:val="6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029D7"/>
    <w:pPr>
      <w:keepNext/>
      <w:numPr>
        <w:ilvl w:val="8"/>
        <w:numId w:val="3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9D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9D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029D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29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029D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29D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29D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029D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C029D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C029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2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9D7"/>
  </w:style>
  <w:style w:type="paragraph" w:styleId="Nagwek">
    <w:name w:val="header"/>
    <w:basedOn w:val="Normalny"/>
    <w:link w:val="NagwekZnak"/>
    <w:uiPriority w:val="99"/>
    <w:unhideWhenUsed/>
    <w:rsid w:val="005B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3676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uzytkownik</cp:lastModifiedBy>
  <cp:revision>11</cp:revision>
  <dcterms:created xsi:type="dcterms:W3CDTF">2017-08-17T20:06:00Z</dcterms:created>
  <dcterms:modified xsi:type="dcterms:W3CDTF">2017-08-30T13:11:00Z</dcterms:modified>
</cp:coreProperties>
</file>